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page" w:tblpX="487" w:tblpY="-708"/>
        <w:tblW w:w="5000" w:type="pct"/>
        <w:tblLook w:val="0600" w:firstRow="0" w:lastRow="0" w:firstColumn="0" w:lastColumn="0" w:noHBand="1" w:noVBand="1"/>
        <w:tblDescription w:val="表格版面配置"/>
      </w:tblPr>
      <w:tblGrid>
        <w:gridCol w:w="9026"/>
      </w:tblGrid>
      <w:tr w:rsidR="00134002" w:rsidRPr="00C860B2" w:rsidTr="00A74A07">
        <w:trPr>
          <w:trHeight w:val="964"/>
        </w:trPr>
        <w:tc>
          <w:tcPr>
            <w:tcW w:w="9026" w:type="dxa"/>
          </w:tcPr>
          <w:p w:rsidR="00134002" w:rsidRPr="00134002" w:rsidRDefault="00134002" w:rsidP="00A74A07">
            <w:pPr>
              <w:rPr>
                <w:rFonts w:ascii="文鼎粗" w:eastAsia="文鼎粗" w:hAnsi="Microsoft JhengHei UI"/>
                <w:sz w:val="52"/>
                <w:szCs w:val="52"/>
                <w:lang w:eastAsia="zh-TW"/>
              </w:rPr>
            </w:pPr>
            <w:r w:rsidRPr="00134002">
              <w:rPr>
                <w:rFonts w:ascii="文鼎粗" w:eastAsia="文鼎粗" w:hAnsi="Microsoft JhengHei UI" w:hint="eastAsia"/>
                <w:sz w:val="52"/>
                <w:szCs w:val="52"/>
                <w:lang w:eastAsia="zh-TW"/>
              </w:rPr>
              <w:t>桃園市八德區公所</w:t>
            </w:r>
          </w:p>
          <w:p w:rsidR="00134002" w:rsidRPr="00134002" w:rsidRDefault="00134002" w:rsidP="00A74A07">
            <w:pPr>
              <w:rPr>
                <w:rFonts w:eastAsia="SimSun"/>
              </w:rPr>
            </w:pPr>
            <w:r w:rsidRPr="00134002">
              <w:rPr>
                <w:rFonts w:ascii="文鼎粗" w:eastAsia="文鼎粗" w:hAnsiTheme="minorEastAsia" w:hint="eastAsia"/>
                <w:sz w:val="52"/>
                <w:szCs w:val="52"/>
                <w:lang w:eastAsia="zh-TW"/>
              </w:rPr>
              <w:t>111年5-6月廉政雙月刊</w:t>
            </w:r>
            <w:bookmarkStart w:id="0" w:name="_GoBack"/>
            <w:bookmarkEnd w:id="0"/>
          </w:p>
        </w:tc>
      </w:tr>
      <w:tr w:rsidR="00134002" w:rsidRPr="00C860B2" w:rsidTr="00A74A07">
        <w:trPr>
          <w:trHeight w:val="749"/>
        </w:trPr>
        <w:tc>
          <w:tcPr>
            <w:tcW w:w="9026" w:type="dxa"/>
          </w:tcPr>
          <w:p w:rsidR="00134002" w:rsidRPr="002676C4" w:rsidRDefault="00134002" w:rsidP="00A74A07">
            <w:pPr>
              <w:pStyle w:val="afffffd"/>
              <w:rPr>
                <w:rFonts w:ascii="文鼎粗" w:eastAsia="文鼎粗"/>
                <w:sz w:val="44"/>
                <w:szCs w:val="44"/>
                <w:lang w:eastAsia="zh-TW"/>
              </w:rPr>
            </w:pPr>
            <w:r>
              <w:rPr>
                <w:rFonts w:hint="eastAsia"/>
                <w:sz w:val="40"/>
                <w:szCs w:val="40"/>
                <w:lang w:eastAsia="zh-TW"/>
              </w:rPr>
              <w:t xml:space="preserve">    </w:t>
            </w:r>
            <w:r w:rsidRPr="002676C4">
              <w:rPr>
                <w:rFonts w:ascii="文鼎粗" w:eastAsia="文鼎粗" w:hint="eastAsia"/>
                <w:sz w:val="44"/>
                <w:szCs w:val="44"/>
                <w:highlight w:val="darkYellow"/>
                <w:lang w:eastAsia="zh-TW"/>
              </w:rPr>
              <w:t>廉政</w:t>
            </w:r>
            <w:r w:rsidRPr="002676C4">
              <w:rPr>
                <w:rFonts w:ascii="文鼎粗" w:eastAsia="文鼎粗" w:hint="eastAsia"/>
                <w:sz w:val="44"/>
                <w:szCs w:val="44"/>
                <w:highlight w:val="darkYellow"/>
              </w:rPr>
              <w:t>案例</w:t>
            </w:r>
            <w:r w:rsidRPr="002676C4">
              <w:rPr>
                <w:rFonts w:ascii="文鼎粗" w:eastAsia="文鼎粗" w:hint="eastAsia"/>
                <w:sz w:val="44"/>
                <w:szCs w:val="44"/>
                <w:highlight w:val="darkYellow"/>
                <w:lang w:eastAsia="zh-TW"/>
              </w:rPr>
              <w:t>宣導一</w:t>
            </w:r>
          </w:p>
          <w:p w:rsidR="00134002" w:rsidRPr="00134002" w:rsidRDefault="00134002" w:rsidP="00A74A07">
            <w:pPr>
              <w:widowControl w:val="0"/>
              <w:spacing w:after="0" w:line="0" w:lineRule="atLeast"/>
              <w:jc w:val="both"/>
              <w:rPr>
                <w:rFonts w:ascii="微軟正黑體" w:eastAsia="微軟正黑體" w:hAnsi="微軟正黑體" w:cs="Helvetica"/>
                <w:b/>
                <w:color w:val="FF0000"/>
                <w:kern w:val="2"/>
                <w:sz w:val="24"/>
                <w:szCs w:val="24"/>
                <w:lang w:eastAsia="zh-TW"/>
              </w:rPr>
            </w:pPr>
            <w:r w:rsidRPr="00134002">
              <w:rPr>
                <w:rFonts w:ascii="微軟正黑體" w:eastAsia="微軟正黑體" w:hAnsi="微軟正黑體" w:cs="標楷體" w:hint="eastAsia"/>
                <w:b/>
                <w:color w:val="FF0000"/>
                <w:kern w:val="2"/>
                <w:sz w:val="24"/>
                <w:szCs w:val="24"/>
                <w:lang w:eastAsia="zh-TW"/>
              </w:rPr>
              <w:t>法務部廉政署偵辦</w:t>
            </w:r>
            <w:r w:rsidRPr="00134002">
              <w:rPr>
                <w:rFonts w:ascii="微軟正黑體" w:eastAsia="微軟正黑體" w:hAnsi="微軟正黑體" w:cs="Helvetica" w:hint="eastAsia"/>
                <w:color w:val="FF0000"/>
                <w:kern w:val="2"/>
                <w:sz w:val="24"/>
                <w:szCs w:val="24"/>
                <w:lang w:eastAsia="zh-TW"/>
              </w:rPr>
              <w:t>○○</w:t>
            </w:r>
            <w:r w:rsidRPr="00134002">
              <w:rPr>
                <w:rFonts w:ascii="微軟正黑體" w:eastAsia="微軟正黑體" w:hAnsi="微軟正黑體" w:cs="標楷體" w:hint="eastAsia"/>
                <w:b/>
                <w:color w:val="FF0000"/>
                <w:kern w:val="2"/>
                <w:sz w:val="24"/>
                <w:szCs w:val="24"/>
                <w:lang w:eastAsia="zh-TW"/>
              </w:rPr>
              <w:t>區衛生所衛生稽查員利用職務機會詐取財物案，業經臺灣高雄地方法院判決有罪。</w:t>
            </w:r>
            <w:r w:rsidRPr="00134002">
              <w:rPr>
                <w:rFonts w:ascii="微軟正黑體" w:eastAsia="微軟正黑體" w:hAnsi="微軟正黑體" w:cs="Helvetica" w:hint="eastAsia"/>
                <w:b/>
                <w:color w:val="FF0000"/>
                <w:kern w:val="2"/>
                <w:sz w:val="24"/>
                <w:szCs w:val="24"/>
                <w:lang w:eastAsia="zh-TW"/>
              </w:rPr>
              <w:t xml:space="preserve"> </w:t>
            </w:r>
          </w:p>
          <w:p w:rsidR="00134002" w:rsidRDefault="00134002" w:rsidP="00A74A07">
            <w:pPr>
              <w:spacing w:line="0" w:lineRule="atLeast"/>
              <w:jc w:val="both"/>
              <w:rPr>
                <w:rFonts w:ascii="微軟正黑體" w:eastAsia="微軟正黑體" w:hAnsi="微軟正黑體" w:cs="Helvetica"/>
                <w:kern w:val="2"/>
                <w:sz w:val="24"/>
                <w:szCs w:val="24"/>
                <w:lang w:eastAsia="zh-TW"/>
              </w:rPr>
            </w:pPr>
            <w:r>
              <w:rPr>
                <w:rFonts w:ascii="微軟正黑體" w:eastAsia="微軟正黑體" w:hAnsi="微軟正黑體" w:cs="Helvetica" w:hint="eastAsia"/>
                <w:lang w:eastAsia="zh-TW"/>
              </w:rPr>
              <w:t xml:space="preserve">    </w:t>
            </w:r>
            <w:r w:rsidRPr="008B018B">
              <w:rPr>
                <w:rFonts w:ascii="微軟正黑體" w:eastAsia="微軟正黑體" w:hAnsi="微軟正黑體" w:cs="Helvetica" w:hint="eastAsia"/>
              </w:rPr>
              <w:t>被告</w:t>
            </w:r>
            <w:r>
              <w:rPr>
                <w:rFonts w:ascii="微軟正黑體" w:eastAsia="微軟正黑體" w:hAnsi="微軟正黑體" w:cs="Helvetica" w:hint="eastAsia"/>
              </w:rPr>
              <w:t>A</w:t>
            </w:r>
            <w:r w:rsidRPr="008B018B">
              <w:rPr>
                <w:rFonts w:ascii="微軟正黑體" w:eastAsia="微軟正黑體" w:hAnsi="微軟正黑體" w:cs="Helvetica" w:hint="eastAsia"/>
              </w:rPr>
              <w:t>係</w:t>
            </w:r>
            <w:r>
              <w:rPr>
                <w:rFonts w:ascii="微軟正黑體" w:eastAsia="微軟正黑體" w:hAnsi="微軟正黑體" w:cs="Helvetica" w:hint="eastAsia"/>
              </w:rPr>
              <w:t>○○</w:t>
            </w:r>
            <w:r w:rsidRPr="008B018B">
              <w:rPr>
                <w:rFonts w:ascii="微軟正黑體" w:eastAsia="微軟正黑體" w:hAnsi="微軟正黑體" w:cs="Helvetica" w:hint="eastAsia"/>
              </w:rPr>
              <w:t>市</w:t>
            </w:r>
            <w:r>
              <w:rPr>
                <w:rFonts w:ascii="微軟正黑體" w:eastAsia="微軟正黑體" w:hAnsi="微軟正黑體" w:cs="Helvetica" w:hint="eastAsia"/>
              </w:rPr>
              <w:t>○○</w:t>
            </w:r>
            <w:r w:rsidRPr="008B018B">
              <w:rPr>
                <w:rFonts w:ascii="微軟正黑體" w:eastAsia="微軟正黑體" w:hAnsi="微軟正黑體" w:cs="Helvetica" w:hint="eastAsia"/>
              </w:rPr>
              <w:t>區衛生所衛生稽查員，負責轄區醫事機構醫事人員執業、歇業、變更執業執照之申請等職務，係依據法令服務於地方自治團體所屬機關而具有法定職務權限之公務員。而對有關醫事人員逾期換照之違規處分，應由高雄市政府衛生局醫政事務科為行政裁處新台幣2 萬元以上，10萬元以下罰鍰，詎被告</w:t>
            </w:r>
            <w:r>
              <w:rPr>
                <w:rFonts w:ascii="微軟正黑體" w:eastAsia="微軟正黑體" w:hAnsi="微軟正黑體" w:cs="Helvetica" w:hint="eastAsia"/>
              </w:rPr>
              <w:t>A</w:t>
            </w:r>
            <w:r w:rsidRPr="008B018B">
              <w:rPr>
                <w:rFonts w:ascii="微軟正黑體" w:eastAsia="微軟正黑體" w:hAnsi="微軟正黑體" w:cs="Helvetica" w:hint="eastAsia"/>
              </w:rPr>
              <w:t>竟利用換發</w:t>
            </w:r>
            <w:r>
              <w:rPr>
                <w:rFonts w:ascii="微軟正黑體" w:eastAsia="微軟正黑體" w:hAnsi="微軟正黑體" w:cs="Helvetica" w:hint="eastAsia"/>
              </w:rPr>
              <w:t>B</w:t>
            </w:r>
            <w:r w:rsidRPr="008B018B">
              <w:rPr>
                <w:rFonts w:ascii="微軟正黑體" w:eastAsia="微軟正黑體" w:hAnsi="微軟正黑體" w:cs="Helvetica" w:hint="eastAsia"/>
              </w:rPr>
              <w:t>執業執照收取</w:t>
            </w:r>
            <w:r>
              <w:rPr>
                <w:rFonts w:ascii="微軟正黑體" w:eastAsia="微軟正黑體" w:hAnsi="微軟正黑體" w:cs="Helvetica" w:hint="eastAsia"/>
              </w:rPr>
              <w:t>規費之職務上機會，向B</w:t>
            </w:r>
            <w:r w:rsidRPr="008B018B">
              <w:rPr>
                <w:rFonts w:ascii="微軟正黑體" w:eastAsia="微軟正黑體" w:hAnsi="微軟正黑體" w:cs="Helvetica" w:hint="eastAsia"/>
              </w:rPr>
              <w:t xml:space="preserve">詐稱需繳罰款2 </w:t>
            </w:r>
            <w:r>
              <w:rPr>
                <w:rFonts w:ascii="微軟正黑體" w:eastAsia="微軟正黑體" w:hAnsi="微軟正黑體" w:cs="Helvetica" w:hint="eastAsia"/>
              </w:rPr>
              <w:t>萬元，使B</w:t>
            </w:r>
            <w:r w:rsidRPr="008B018B">
              <w:rPr>
                <w:rFonts w:ascii="微軟正黑體" w:eastAsia="微軟正黑體" w:hAnsi="微軟正黑體" w:cs="Helvetica" w:hint="eastAsia"/>
              </w:rPr>
              <w:t xml:space="preserve">因此陷於錯誤，將罰鍰2 </w:t>
            </w:r>
            <w:r>
              <w:rPr>
                <w:rFonts w:ascii="微軟正黑體" w:eastAsia="微軟正黑體" w:hAnsi="微軟正黑體" w:cs="Helvetica" w:hint="eastAsia"/>
              </w:rPr>
              <w:t>萬元委託助理C交予被告A</w:t>
            </w:r>
            <w:r w:rsidRPr="008B018B">
              <w:rPr>
                <w:rFonts w:ascii="微軟正黑體" w:eastAsia="微軟正黑體" w:hAnsi="微軟正黑體" w:cs="Helvetica" w:hint="eastAsia"/>
              </w:rPr>
              <w:t>，而詐得上開2 萬元現款得逞；且為避免機關內部查核發現，取回第一聯收據後，將繳款金額塗改為「貳萬零仟參佰元正」，並自行</w:t>
            </w:r>
            <w:r>
              <w:rPr>
                <w:rFonts w:ascii="微軟正黑體" w:eastAsia="微軟正黑體" w:hAnsi="微軟正黑體" w:cs="Helvetica" w:hint="eastAsia"/>
              </w:rPr>
              <w:t>填載「逾期罰緩」字樣後，再基於行使之意思，將該收據交給助理C轉交B以掩飾其犯行，足生損害於B。核被告A</w:t>
            </w:r>
            <w:r w:rsidRPr="008B018B">
              <w:rPr>
                <w:rFonts w:ascii="微軟正黑體" w:eastAsia="微軟正黑體" w:hAnsi="微軟正黑體" w:cs="Helvetica" w:hint="eastAsia"/>
              </w:rPr>
              <w:t>所為，係犯貪污治罪條例第5條第1項第2 款之利用職務詐取財物罪、刑法第216條、第211條之行使變造公文書罪（公訴意旨雖漏未論述被告所為刑法第216 條之行使罪，惟此部分與起訴之變造公文書罪部分有高低度之吸收關係，屬實質上一罪</w:t>
            </w:r>
            <w:r w:rsidRPr="00A361F5">
              <w:rPr>
                <w:rFonts w:ascii="微軟正黑體" w:eastAsia="微軟正黑體" w:hAnsi="微軟正黑體" w:cs="Helvetica" w:hint="eastAsia"/>
                <w:kern w:val="2"/>
                <w:sz w:val="24"/>
                <w:szCs w:val="24"/>
                <w:lang w:eastAsia="zh-TW"/>
              </w:rPr>
              <w:t>，為起訴效力所及，本院自得併予審酌），被告變造公文書後進而行使，其變造之低度行為應為高度之行使行為所吸收，不再另論以變造公文書罪。又行為人犯特定數罪名，雖各罪之犯罪時、地，在自然意義上並非完全一致，然二者仍有部分合致，且犯罪目的單一，依一般社會通念，認應評價為一罪方符合刑罰公平原則，如予數罪併罰，反有過度處罰之疑，與人民法律感情亦未契合，是適度擴張一行為概念，認此情形為一行為觸犯數罪名之想像競合犯，方屬適當（最高法院97年度臺上字第1880號、99年度臺上字第5445號判決意旨參照）。查被告A係基於利用職務上之機會，以詐術使人將本人之物交付之單一目的，而行使變造公文書之犯行，且被告A行使變造公文書時，即係公務員利用職務上之機會詐取財物犯行之著手，彼此間之行為有部分合致，依一般社會通念，認依想像競合犯從一重論以公務員利用職務上之機會詐取財物罪，即已符合刑</w:t>
            </w:r>
          </w:p>
          <w:p w:rsidR="00134002" w:rsidRDefault="00134002" w:rsidP="00A74A07">
            <w:pPr>
              <w:spacing w:line="0" w:lineRule="atLeast"/>
              <w:jc w:val="both"/>
              <w:rPr>
                <w:rFonts w:ascii="微軟正黑體" w:eastAsia="微軟正黑體" w:hAnsi="微軟正黑體" w:cs="Helvetica"/>
                <w:kern w:val="2"/>
                <w:sz w:val="24"/>
                <w:szCs w:val="24"/>
                <w:lang w:eastAsia="zh-TW"/>
              </w:rPr>
            </w:pPr>
          </w:p>
          <w:p w:rsidR="00134002" w:rsidRDefault="00134002" w:rsidP="00A74A07">
            <w:pPr>
              <w:spacing w:line="0" w:lineRule="atLeast"/>
              <w:jc w:val="both"/>
              <w:rPr>
                <w:rFonts w:ascii="微軟正黑體" w:eastAsia="微軟正黑體" w:hAnsi="微軟正黑體" w:cs="Helvetica"/>
                <w:kern w:val="2"/>
                <w:sz w:val="24"/>
                <w:szCs w:val="24"/>
                <w:lang w:eastAsia="zh-TW"/>
              </w:rPr>
            </w:pPr>
          </w:p>
          <w:p w:rsidR="00A74A07" w:rsidRDefault="00134002" w:rsidP="00A74A07">
            <w:pPr>
              <w:spacing w:line="0" w:lineRule="atLeast"/>
              <w:jc w:val="both"/>
              <w:rPr>
                <w:rFonts w:ascii="微軟正黑體" w:eastAsia="微軟正黑體" w:hAnsi="微軟正黑體" w:cs="Helvetica"/>
                <w:kern w:val="2"/>
                <w:sz w:val="24"/>
                <w:szCs w:val="24"/>
                <w:lang w:eastAsia="zh-TW"/>
              </w:rPr>
            </w:pPr>
            <w:r w:rsidRPr="00A361F5">
              <w:rPr>
                <w:rFonts w:ascii="微軟正黑體" w:eastAsia="微軟正黑體" w:hAnsi="微軟正黑體" w:cs="Helvetica" w:hint="eastAsia"/>
                <w:kern w:val="2"/>
                <w:sz w:val="24"/>
                <w:szCs w:val="24"/>
                <w:lang w:eastAsia="zh-TW"/>
              </w:rPr>
              <w:t>罰公平原則，揆諸上開說明，被告A係以單一目的，以一行為而觸犯貪污治罪條例第5 條第1項第2款之利用職務機會詐取財物罪、刑法第216條、第211條之行使變造公文書，成立想像競合犯，從一重以貪污治罪條例第5條第1項第2 款之利用職務機會詐取財物罪處斷。</w:t>
            </w:r>
          </w:p>
          <w:p w:rsidR="00134002" w:rsidRPr="00A74A07" w:rsidRDefault="00A74A07" w:rsidP="00A74A07">
            <w:pPr>
              <w:spacing w:line="0" w:lineRule="atLeast"/>
              <w:jc w:val="both"/>
              <w:rPr>
                <w:rFonts w:ascii="微軟正黑體" w:eastAsia="微軟正黑體" w:hAnsi="微軟正黑體" w:cs="Helvetica"/>
                <w:kern w:val="2"/>
                <w:sz w:val="20"/>
                <w:szCs w:val="20"/>
                <w:lang w:eastAsia="zh-TW"/>
              </w:rPr>
            </w:pPr>
            <w:r>
              <w:rPr>
                <w:rFonts w:ascii="微軟正黑體" w:eastAsia="微軟正黑體" w:hAnsi="微軟正黑體" w:cs="Helvetica" w:hint="eastAsia"/>
                <w:kern w:val="2"/>
                <w:sz w:val="24"/>
                <w:szCs w:val="24"/>
                <w:lang w:eastAsia="zh-TW"/>
              </w:rPr>
              <w:t xml:space="preserve">                                   </w:t>
            </w:r>
            <w:r w:rsidR="00134002" w:rsidRPr="00A361F5">
              <w:rPr>
                <w:rFonts w:ascii="微軟正黑體" w:eastAsia="微軟正黑體" w:hAnsi="微軟正黑體" w:cs="Helvetica" w:hint="eastAsia"/>
                <w:kern w:val="2"/>
                <w:sz w:val="24"/>
                <w:szCs w:val="24"/>
                <w:lang w:eastAsia="zh-TW"/>
              </w:rPr>
              <w:t xml:space="preserve"> </w:t>
            </w:r>
            <w:r w:rsidR="00134002">
              <w:rPr>
                <w:rFonts w:ascii="微軟正黑體" w:eastAsia="微軟正黑體" w:hAnsi="微軟正黑體" w:cs="Helvetica" w:hint="eastAsia"/>
                <w:kern w:val="2"/>
                <w:sz w:val="24"/>
                <w:szCs w:val="24"/>
                <w:lang w:eastAsia="zh-TW"/>
              </w:rPr>
              <w:t xml:space="preserve">          </w:t>
            </w:r>
            <w:r w:rsidR="00134002" w:rsidRPr="00A74A07">
              <w:rPr>
                <w:rFonts w:ascii="微軟正黑體" w:eastAsia="微軟正黑體" w:hAnsi="微軟正黑體" w:cs="Helvetica" w:hint="eastAsia"/>
                <w:kern w:val="2"/>
                <w:sz w:val="20"/>
                <w:szCs w:val="20"/>
                <w:lang w:eastAsia="zh-TW"/>
              </w:rPr>
              <w:t xml:space="preserve"> </w:t>
            </w:r>
            <w:r>
              <w:rPr>
                <w:rFonts w:ascii="微軟正黑體" w:eastAsia="微軟正黑體" w:hAnsi="微軟正黑體" w:cs="Helvetica" w:hint="eastAsia"/>
                <w:kern w:val="2"/>
                <w:sz w:val="20"/>
                <w:szCs w:val="20"/>
                <w:lang w:eastAsia="zh-TW"/>
              </w:rPr>
              <w:t xml:space="preserve">  </w:t>
            </w:r>
            <w:r w:rsidR="00134002" w:rsidRPr="00A74A07">
              <w:rPr>
                <w:rFonts w:ascii="微軟正黑體" w:eastAsia="微軟正黑體" w:hAnsi="微軟正黑體" w:cs="Helvetica" w:hint="eastAsia"/>
                <w:kern w:val="2"/>
                <w:sz w:val="20"/>
                <w:szCs w:val="20"/>
                <w:lang w:eastAsia="zh-TW"/>
              </w:rPr>
              <w:t>(內容摘自臺灣高等法院高雄分院102 年上訴字第 1006 號刑事判決)</w:t>
            </w:r>
          </w:p>
          <w:p w:rsidR="00134002" w:rsidRPr="00A74A07" w:rsidRDefault="00134002" w:rsidP="00A74A07">
            <w:pPr>
              <w:widowControl w:val="0"/>
              <w:spacing w:after="0" w:line="0" w:lineRule="atLeast"/>
              <w:ind w:firstLineChars="950" w:firstLine="1900"/>
              <w:jc w:val="both"/>
              <w:rPr>
                <w:rFonts w:ascii="微軟正黑體" w:eastAsia="微軟正黑體" w:hAnsi="微軟正黑體" w:cs="Helvetica"/>
                <w:kern w:val="2"/>
                <w:sz w:val="20"/>
                <w:szCs w:val="20"/>
                <w:lang w:eastAsia="zh-TW"/>
              </w:rPr>
            </w:pPr>
            <w:r w:rsidRPr="00A74A07">
              <w:rPr>
                <w:rFonts w:ascii="微軟正黑體" w:eastAsia="微軟正黑體" w:hAnsi="微軟正黑體" w:cs="Times New Roman" w:hint="eastAsia"/>
                <w:b/>
                <w:color w:val="000000"/>
                <w:kern w:val="2"/>
                <w:sz w:val="20"/>
                <w:szCs w:val="20"/>
                <w:lang w:eastAsia="zh-TW"/>
              </w:rPr>
              <w:t xml:space="preserve">                           </w:t>
            </w:r>
            <w:r w:rsidR="00A74A07">
              <w:rPr>
                <w:rFonts w:ascii="微軟正黑體" w:eastAsia="微軟正黑體" w:hAnsi="微軟正黑體" w:cs="Times New Roman" w:hint="eastAsia"/>
                <w:b/>
                <w:color w:val="000000"/>
                <w:kern w:val="2"/>
                <w:sz w:val="20"/>
                <w:szCs w:val="20"/>
                <w:lang w:eastAsia="zh-TW"/>
              </w:rPr>
              <w:t xml:space="preserve">                                                               </w:t>
            </w:r>
            <w:r w:rsidRPr="00A74A07">
              <w:rPr>
                <w:rFonts w:ascii="微軟正黑體" w:eastAsia="微軟正黑體" w:hAnsi="微軟正黑體" w:cs="Times New Roman" w:hint="eastAsia"/>
                <w:b/>
                <w:color w:val="000000"/>
                <w:kern w:val="2"/>
                <w:sz w:val="20"/>
                <w:szCs w:val="20"/>
                <w:lang w:eastAsia="zh-TW"/>
              </w:rPr>
              <w:t xml:space="preserve">   </w:t>
            </w:r>
            <w:r w:rsidRPr="00A74A07">
              <w:rPr>
                <w:rFonts w:ascii="微軟正黑體" w:eastAsia="微軟正黑體" w:hAnsi="微軟正黑體" w:cs="Times New Roman" w:hint="eastAsia"/>
                <w:color w:val="000000"/>
                <w:kern w:val="2"/>
                <w:sz w:val="20"/>
                <w:szCs w:val="20"/>
                <w:lang w:eastAsia="zh-TW"/>
              </w:rPr>
              <w:t>八德區公所政風室關心您</w:t>
            </w:r>
          </w:p>
          <w:p w:rsidR="00A74A07" w:rsidRDefault="00A74A07" w:rsidP="00A74A07">
            <w:pPr>
              <w:pStyle w:val="afffffd"/>
              <w:rPr>
                <w:sz w:val="44"/>
                <w:szCs w:val="44"/>
                <w:highlight w:val="darkYellow"/>
                <w:lang w:eastAsia="zh-TW"/>
              </w:rPr>
            </w:pPr>
          </w:p>
          <w:p w:rsidR="00A74A07" w:rsidRPr="002676C4" w:rsidRDefault="00A74A07" w:rsidP="00A74A07">
            <w:pPr>
              <w:pStyle w:val="afffffd"/>
              <w:rPr>
                <w:rFonts w:ascii="文鼎粗" w:eastAsia="文鼎粗"/>
                <w:sz w:val="44"/>
                <w:szCs w:val="44"/>
                <w:lang w:eastAsia="zh-TW"/>
              </w:rPr>
            </w:pPr>
            <w:r>
              <w:rPr>
                <w:rFonts w:hint="eastAsia"/>
                <w:sz w:val="44"/>
                <w:szCs w:val="44"/>
                <w:highlight w:val="darkYellow"/>
                <w:lang w:eastAsia="zh-TW"/>
              </w:rPr>
              <w:t xml:space="preserve"> </w:t>
            </w:r>
            <w:r w:rsidRPr="002676C4">
              <w:rPr>
                <w:rFonts w:ascii="文鼎粗" w:eastAsia="文鼎粗" w:hint="eastAsia"/>
                <w:sz w:val="44"/>
                <w:szCs w:val="44"/>
                <w:highlight w:val="darkYellow"/>
                <w:lang w:eastAsia="zh-TW"/>
              </w:rPr>
              <w:t>廉政</w:t>
            </w:r>
            <w:r w:rsidRPr="002676C4">
              <w:rPr>
                <w:rFonts w:ascii="文鼎粗" w:eastAsia="文鼎粗" w:hint="eastAsia"/>
                <w:sz w:val="44"/>
                <w:szCs w:val="44"/>
                <w:highlight w:val="darkYellow"/>
              </w:rPr>
              <w:t>案例</w:t>
            </w:r>
            <w:r w:rsidRPr="002676C4">
              <w:rPr>
                <w:rFonts w:ascii="文鼎粗" w:eastAsia="文鼎粗" w:hint="eastAsia"/>
                <w:sz w:val="44"/>
                <w:szCs w:val="44"/>
                <w:highlight w:val="darkYellow"/>
                <w:lang w:eastAsia="zh-TW"/>
              </w:rPr>
              <w:t>宣導二</w:t>
            </w:r>
          </w:p>
          <w:p w:rsidR="00A74A07" w:rsidRDefault="00A74A07" w:rsidP="00A74A07">
            <w:pPr>
              <w:widowControl w:val="0"/>
              <w:spacing w:after="0" w:line="0" w:lineRule="atLeast"/>
              <w:jc w:val="both"/>
              <w:rPr>
                <w:rFonts w:ascii="微軟正黑體" w:eastAsia="微軟正黑體" w:hAnsi="微軟正黑體" w:cs="Helvetica"/>
                <w:kern w:val="2"/>
                <w:sz w:val="24"/>
                <w:szCs w:val="24"/>
                <w:lang w:eastAsia="zh-TW"/>
              </w:rPr>
            </w:pPr>
            <w:r w:rsidRPr="00A361F5">
              <w:rPr>
                <w:rFonts w:ascii="微軟正黑體" w:eastAsia="微軟正黑體" w:hAnsi="微軟正黑體" w:cs="標楷體" w:hint="eastAsia"/>
                <w:b/>
                <w:color w:val="FF0000"/>
                <w:kern w:val="2"/>
                <w:sz w:val="24"/>
                <w:szCs w:val="24"/>
                <w:lang w:eastAsia="zh-TW"/>
              </w:rPr>
              <w:t>法務部廉政署南部地區調查組偵辦屏東縣崁頂鄉長林○華及代表會主席郭○良等人違反貪污治罪條例案件，經臺灣屏東地方檢察署檢察官提起公訴後，業經臺灣屏東地方法院判處15年不等之有期徒刑。</w:t>
            </w:r>
            <w:r w:rsidRPr="00A361F5">
              <w:rPr>
                <w:rFonts w:ascii="微軟正黑體" w:eastAsia="微軟正黑體" w:hAnsi="微軟正黑體" w:cs="Helvetica" w:hint="eastAsia"/>
                <w:kern w:val="2"/>
                <w:sz w:val="24"/>
                <w:szCs w:val="24"/>
                <w:lang w:eastAsia="zh-TW"/>
              </w:rPr>
              <w:t xml:space="preserve"> </w:t>
            </w:r>
          </w:p>
          <w:p w:rsidR="00A74A07" w:rsidRPr="003C056B" w:rsidRDefault="00A74A07" w:rsidP="00A74A07">
            <w:pPr>
              <w:widowControl w:val="0"/>
              <w:spacing w:after="0" w:line="0" w:lineRule="atLeast"/>
              <w:jc w:val="both"/>
              <w:rPr>
                <w:rFonts w:ascii="微軟正黑體" w:eastAsia="微軟正黑體" w:hAnsi="微軟正黑體" w:cs="Helvetica"/>
                <w:kern w:val="2"/>
                <w:sz w:val="24"/>
                <w:szCs w:val="24"/>
                <w:lang w:eastAsia="zh-TW"/>
              </w:rPr>
            </w:pPr>
            <w:r w:rsidRPr="003C056B">
              <w:rPr>
                <w:rFonts w:ascii="微軟正黑體" w:eastAsia="微軟正黑體" w:hAnsi="微軟正黑體" w:cs="Helvetica" w:hint="eastAsia"/>
                <w:kern w:val="2"/>
                <w:sz w:val="24"/>
                <w:szCs w:val="24"/>
                <w:lang w:eastAsia="zh-TW"/>
              </w:rPr>
              <w:t>一、本案經臺灣屏東地方法院一審判決結果如下:</w:t>
            </w:r>
          </w:p>
          <w:p w:rsidR="00A74A07" w:rsidRPr="003C056B" w:rsidRDefault="00A74A07" w:rsidP="00A74A07">
            <w:pPr>
              <w:widowControl w:val="0"/>
              <w:spacing w:after="0" w:line="0" w:lineRule="atLeast"/>
              <w:jc w:val="both"/>
              <w:rPr>
                <w:rFonts w:ascii="微軟正黑體" w:eastAsia="微軟正黑體" w:hAnsi="微軟正黑體" w:cs="Helvetica"/>
                <w:kern w:val="2"/>
                <w:sz w:val="24"/>
                <w:szCs w:val="24"/>
                <w:lang w:eastAsia="zh-TW"/>
              </w:rPr>
            </w:pPr>
            <w:r w:rsidRPr="003C056B">
              <w:rPr>
                <w:rFonts w:ascii="微軟正黑體" w:eastAsia="微軟正黑體" w:hAnsi="微軟正黑體" w:cs="Helvetica" w:hint="eastAsia"/>
                <w:kern w:val="2"/>
                <w:sz w:val="24"/>
                <w:szCs w:val="24"/>
                <w:lang w:eastAsia="zh-TW"/>
              </w:rPr>
              <w:t>（一）鄉長林○華處應執行有期徒刑15年，褫奪公權6年。</w:t>
            </w:r>
          </w:p>
          <w:p w:rsidR="00A74A07" w:rsidRPr="003C056B" w:rsidRDefault="00A74A07" w:rsidP="00A74A07">
            <w:pPr>
              <w:widowControl w:val="0"/>
              <w:spacing w:after="0" w:line="0" w:lineRule="atLeast"/>
              <w:jc w:val="both"/>
              <w:rPr>
                <w:rFonts w:ascii="微軟正黑體" w:eastAsia="微軟正黑體" w:hAnsi="微軟正黑體" w:cs="Helvetica"/>
                <w:kern w:val="2"/>
                <w:sz w:val="24"/>
                <w:szCs w:val="24"/>
                <w:lang w:eastAsia="zh-TW"/>
              </w:rPr>
            </w:pPr>
            <w:r w:rsidRPr="003C056B">
              <w:rPr>
                <w:rFonts w:ascii="微軟正黑體" w:eastAsia="微軟正黑體" w:hAnsi="微軟正黑體" w:cs="Helvetica" w:hint="eastAsia"/>
                <w:kern w:val="2"/>
                <w:sz w:val="24"/>
                <w:szCs w:val="24"/>
                <w:lang w:eastAsia="zh-TW"/>
              </w:rPr>
              <w:t>（二）代表會主席郭○良處應執行有期徒刑7年8月，褫奪公權5年及有期徒刑3年，得易科罰金。</w:t>
            </w:r>
          </w:p>
          <w:p w:rsidR="00A74A07" w:rsidRPr="003C056B" w:rsidRDefault="00A74A07" w:rsidP="00A74A07">
            <w:pPr>
              <w:widowControl w:val="0"/>
              <w:spacing w:after="0" w:line="0" w:lineRule="atLeast"/>
              <w:jc w:val="both"/>
              <w:rPr>
                <w:rFonts w:ascii="微軟正黑體" w:eastAsia="微軟正黑體" w:hAnsi="微軟正黑體" w:cs="Helvetica"/>
                <w:kern w:val="2"/>
                <w:sz w:val="24"/>
                <w:szCs w:val="24"/>
                <w:lang w:eastAsia="zh-TW"/>
              </w:rPr>
            </w:pPr>
            <w:r w:rsidRPr="003C056B">
              <w:rPr>
                <w:rFonts w:ascii="微軟正黑體" w:eastAsia="微軟正黑體" w:hAnsi="微軟正黑體" w:cs="Helvetica" w:hint="eastAsia"/>
                <w:kern w:val="2"/>
                <w:sz w:val="24"/>
                <w:szCs w:val="24"/>
                <w:lang w:eastAsia="zh-TW"/>
              </w:rPr>
              <w:t>（三）公務員林○明處應執行有期徒刑4年，褫奪公權2年。</w:t>
            </w:r>
          </w:p>
          <w:p w:rsidR="00A74A07" w:rsidRPr="003C056B" w:rsidRDefault="00A74A07" w:rsidP="00A74A07">
            <w:pPr>
              <w:widowControl w:val="0"/>
              <w:spacing w:after="0" w:line="0" w:lineRule="atLeast"/>
              <w:jc w:val="both"/>
              <w:rPr>
                <w:rFonts w:ascii="微軟正黑體" w:eastAsia="微軟正黑體" w:hAnsi="微軟正黑體" w:cs="Helvetica"/>
                <w:kern w:val="2"/>
                <w:sz w:val="24"/>
                <w:szCs w:val="24"/>
                <w:lang w:eastAsia="zh-TW"/>
              </w:rPr>
            </w:pPr>
            <w:r w:rsidRPr="003C056B">
              <w:rPr>
                <w:rFonts w:ascii="微軟正黑體" w:eastAsia="微軟正黑體" w:hAnsi="微軟正黑體" w:cs="Helvetica" w:hint="eastAsia"/>
                <w:kern w:val="2"/>
                <w:sz w:val="24"/>
                <w:szCs w:val="24"/>
                <w:lang w:eastAsia="zh-TW"/>
              </w:rPr>
              <w:t>（四）廠商許○中處應執行有期徒刑8月，得易科罰金。</w:t>
            </w:r>
          </w:p>
          <w:p w:rsidR="00A74A07" w:rsidRPr="003C056B" w:rsidRDefault="00A74A07" w:rsidP="00A74A07">
            <w:pPr>
              <w:widowControl w:val="0"/>
              <w:spacing w:after="0" w:line="0" w:lineRule="atLeast"/>
              <w:jc w:val="both"/>
              <w:rPr>
                <w:rFonts w:ascii="微軟正黑體" w:eastAsia="微軟正黑體" w:hAnsi="微軟正黑體" w:cs="Helvetica"/>
                <w:kern w:val="2"/>
                <w:sz w:val="24"/>
                <w:szCs w:val="24"/>
                <w:lang w:eastAsia="zh-TW"/>
              </w:rPr>
            </w:pPr>
            <w:r w:rsidRPr="003C056B">
              <w:rPr>
                <w:rFonts w:ascii="微軟正黑體" w:eastAsia="微軟正黑體" w:hAnsi="微軟正黑體" w:cs="Helvetica" w:hint="eastAsia"/>
                <w:kern w:val="2"/>
                <w:sz w:val="24"/>
                <w:szCs w:val="24"/>
                <w:lang w:eastAsia="zh-TW"/>
              </w:rPr>
              <w:t>（五）代表會人員陳○辰處應執行有期徒刑5月，得易科罰金。</w:t>
            </w:r>
          </w:p>
          <w:p w:rsidR="00A74A07" w:rsidRPr="003C056B" w:rsidRDefault="00A74A07" w:rsidP="00A74A07">
            <w:pPr>
              <w:widowControl w:val="0"/>
              <w:spacing w:after="0" w:line="0" w:lineRule="atLeast"/>
              <w:jc w:val="both"/>
              <w:rPr>
                <w:rFonts w:ascii="微軟正黑體" w:eastAsia="微軟正黑體" w:hAnsi="微軟正黑體" w:cs="Helvetica"/>
                <w:kern w:val="2"/>
                <w:sz w:val="24"/>
                <w:szCs w:val="24"/>
                <w:lang w:eastAsia="zh-TW"/>
              </w:rPr>
            </w:pPr>
            <w:r w:rsidRPr="003C056B">
              <w:rPr>
                <w:rFonts w:ascii="微軟正黑體" w:eastAsia="微軟正黑體" w:hAnsi="微軟正黑體" w:cs="Helvetica" w:hint="eastAsia"/>
                <w:kern w:val="2"/>
                <w:sz w:val="24"/>
                <w:szCs w:val="24"/>
                <w:lang w:eastAsia="zh-TW"/>
              </w:rPr>
              <w:t>（六）行賄民眾羅○立處有期徒刑5月，得易科罰金。</w:t>
            </w:r>
          </w:p>
          <w:p w:rsidR="00A74A07" w:rsidRPr="003C056B" w:rsidRDefault="00A74A07" w:rsidP="00A74A07">
            <w:pPr>
              <w:widowControl w:val="0"/>
              <w:spacing w:after="0" w:line="0" w:lineRule="atLeast"/>
              <w:jc w:val="both"/>
              <w:rPr>
                <w:rFonts w:ascii="微軟正黑體" w:eastAsia="微軟正黑體" w:hAnsi="微軟正黑體" w:cs="Helvetica"/>
                <w:kern w:val="2"/>
                <w:sz w:val="24"/>
                <w:szCs w:val="24"/>
                <w:lang w:eastAsia="zh-TW"/>
              </w:rPr>
            </w:pPr>
            <w:r w:rsidRPr="003C056B">
              <w:rPr>
                <w:rFonts w:ascii="微軟正黑體" w:eastAsia="微軟正黑體" w:hAnsi="微軟正黑體" w:cs="Helvetica" w:hint="eastAsia"/>
                <w:kern w:val="2"/>
                <w:sz w:val="24"/>
                <w:szCs w:val="24"/>
                <w:lang w:eastAsia="zh-TW"/>
              </w:rPr>
              <w:t>（七）行賄民眾鍾○汝處拘役30日，得易科罰金。</w:t>
            </w:r>
          </w:p>
          <w:p w:rsidR="00A74A07" w:rsidRPr="003C056B" w:rsidRDefault="00A74A07" w:rsidP="00A74A07">
            <w:pPr>
              <w:widowControl w:val="0"/>
              <w:spacing w:after="0" w:line="0" w:lineRule="atLeast"/>
              <w:jc w:val="both"/>
              <w:rPr>
                <w:rFonts w:ascii="微軟正黑體" w:eastAsia="微軟正黑體" w:hAnsi="微軟正黑體" w:cs="Helvetica"/>
                <w:kern w:val="2"/>
                <w:sz w:val="24"/>
                <w:szCs w:val="24"/>
                <w:lang w:eastAsia="zh-TW"/>
              </w:rPr>
            </w:pPr>
            <w:r w:rsidRPr="003C056B">
              <w:rPr>
                <w:rFonts w:ascii="微軟正黑體" w:eastAsia="微軟正黑體" w:hAnsi="微軟正黑體" w:cs="Helvetica" w:hint="eastAsia"/>
                <w:kern w:val="2"/>
                <w:sz w:val="24"/>
                <w:szCs w:val="24"/>
                <w:lang w:eastAsia="zh-TW"/>
              </w:rPr>
              <w:t>（八）公務員徐○祥處免刑。</w:t>
            </w:r>
          </w:p>
          <w:p w:rsidR="00A74A07" w:rsidRPr="003C056B" w:rsidRDefault="00A74A07" w:rsidP="00A74A07">
            <w:pPr>
              <w:widowControl w:val="0"/>
              <w:spacing w:after="0" w:line="0" w:lineRule="atLeast"/>
              <w:jc w:val="both"/>
              <w:rPr>
                <w:rFonts w:ascii="微軟正黑體" w:eastAsia="微軟正黑體" w:hAnsi="微軟正黑體" w:cs="Helvetica"/>
                <w:kern w:val="2"/>
                <w:sz w:val="24"/>
                <w:szCs w:val="24"/>
                <w:lang w:eastAsia="zh-TW"/>
              </w:rPr>
            </w:pPr>
            <w:r w:rsidRPr="003C056B">
              <w:rPr>
                <w:rFonts w:ascii="微軟正黑體" w:eastAsia="微軟正黑體" w:hAnsi="微軟正黑體" w:cs="Helvetica" w:hint="eastAsia"/>
                <w:kern w:val="2"/>
                <w:sz w:val="24"/>
                <w:szCs w:val="24"/>
                <w:lang w:eastAsia="zh-TW"/>
              </w:rPr>
              <w:t>二、涉嫌事實:</w:t>
            </w:r>
          </w:p>
          <w:p w:rsidR="00A74A07" w:rsidRDefault="00A74A07" w:rsidP="00A74A07">
            <w:pPr>
              <w:spacing w:line="0" w:lineRule="atLeast"/>
              <w:jc w:val="both"/>
              <w:rPr>
                <w:rFonts w:ascii="微軟正黑體" w:eastAsia="微軟正黑體" w:hAnsi="微軟正黑體" w:cs="Helvetica"/>
                <w:kern w:val="2"/>
                <w:sz w:val="24"/>
                <w:szCs w:val="24"/>
                <w:lang w:eastAsia="zh-TW"/>
              </w:rPr>
            </w:pPr>
          </w:p>
          <w:p w:rsidR="00A74A07" w:rsidRDefault="00A74A07" w:rsidP="00A74A07">
            <w:pPr>
              <w:spacing w:line="0" w:lineRule="atLeast"/>
              <w:jc w:val="both"/>
              <w:rPr>
                <w:rFonts w:ascii="微軟正黑體" w:eastAsia="微軟正黑體" w:hAnsi="微軟正黑體" w:cs="Helvetica"/>
                <w:kern w:val="2"/>
                <w:sz w:val="24"/>
                <w:szCs w:val="24"/>
                <w:lang w:eastAsia="zh-TW"/>
              </w:rPr>
            </w:pPr>
          </w:p>
          <w:p w:rsidR="00A74A07" w:rsidRDefault="00A74A07" w:rsidP="00A74A07">
            <w:pPr>
              <w:spacing w:line="0" w:lineRule="atLeast"/>
              <w:jc w:val="both"/>
              <w:rPr>
                <w:rFonts w:ascii="微軟正黑體" w:eastAsia="微軟正黑體" w:hAnsi="微軟正黑體" w:cs="Helvetica"/>
                <w:kern w:val="2"/>
                <w:sz w:val="24"/>
                <w:szCs w:val="24"/>
                <w:lang w:eastAsia="zh-TW"/>
              </w:rPr>
            </w:pPr>
          </w:p>
          <w:p w:rsidR="00A74A07" w:rsidRPr="003C056B" w:rsidRDefault="00A74A07" w:rsidP="00A74A07">
            <w:pPr>
              <w:spacing w:line="0" w:lineRule="atLeast"/>
              <w:jc w:val="both"/>
              <w:rPr>
                <w:rFonts w:ascii="微軟正黑體" w:eastAsia="微軟正黑體" w:hAnsi="微軟正黑體" w:cs="Helvetica"/>
                <w:kern w:val="2"/>
                <w:sz w:val="24"/>
                <w:szCs w:val="24"/>
                <w:lang w:eastAsia="zh-TW"/>
              </w:rPr>
            </w:pPr>
            <w:r w:rsidRPr="003C056B">
              <w:rPr>
                <w:rFonts w:ascii="微軟正黑體" w:eastAsia="微軟正黑體" w:hAnsi="微軟正黑體" w:cs="Helvetica" w:hint="eastAsia"/>
                <w:kern w:val="2"/>
                <w:sz w:val="24"/>
                <w:szCs w:val="24"/>
                <w:lang w:eastAsia="zh-TW"/>
              </w:rPr>
              <w:t>（一）人事任用案違背職務行、收賄部分：林○華自民國106年至107年間，親自或透過郭○良，與民眾羅○立、陳○玉、鍾○汝等人期約新臺幣(下同)120萬元至150萬元不等之賄賂，內定特定人員錄取為崁頂鄉公所正式清潔隊人員，嗣再收受前開民眾交付共400萬元之賄款。</w:t>
            </w:r>
          </w:p>
          <w:p w:rsidR="00A74A07" w:rsidRPr="003C056B" w:rsidRDefault="00A74A07" w:rsidP="00A74A07">
            <w:pPr>
              <w:widowControl w:val="0"/>
              <w:spacing w:after="0" w:line="0" w:lineRule="atLeast"/>
              <w:jc w:val="both"/>
              <w:rPr>
                <w:rFonts w:ascii="微軟正黑體" w:eastAsia="微軟正黑體" w:hAnsi="微軟正黑體" w:cs="Helvetica"/>
                <w:kern w:val="2"/>
                <w:sz w:val="24"/>
                <w:szCs w:val="24"/>
                <w:lang w:eastAsia="zh-TW"/>
              </w:rPr>
            </w:pPr>
            <w:r w:rsidRPr="003C056B">
              <w:rPr>
                <w:rFonts w:ascii="微軟正黑體" w:eastAsia="微軟正黑體" w:hAnsi="微軟正黑體" w:cs="Helvetica" w:hint="eastAsia"/>
                <w:kern w:val="2"/>
                <w:sz w:val="24"/>
                <w:szCs w:val="24"/>
                <w:lang w:eastAsia="zh-TW"/>
              </w:rPr>
              <w:t>（二）崁頂鄉公所堤防採購案圖利部分：</w:t>
            </w:r>
          </w:p>
          <w:p w:rsidR="00A74A07" w:rsidRPr="003C056B" w:rsidRDefault="00A74A07" w:rsidP="00A74A07">
            <w:pPr>
              <w:widowControl w:val="0"/>
              <w:spacing w:after="0" w:line="0" w:lineRule="atLeast"/>
              <w:jc w:val="both"/>
              <w:rPr>
                <w:rFonts w:ascii="微軟正黑體" w:eastAsia="微軟正黑體" w:hAnsi="微軟正黑體" w:cs="Helvetica"/>
                <w:kern w:val="2"/>
                <w:sz w:val="24"/>
                <w:szCs w:val="24"/>
                <w:lang w:eastAsia="zh-TW"/>
              </w:rPr>
            </w:pPr>
            <w:r w:rsidRPr="003C056B">
              <w:rPr>
                <w:rFonts w:ascii="微軟正黑體" w:eastAsia="微軟正黑體" w:hAnsi="微軟正黑體" w:cs="Helvetica" w:hint="eastAsia"/>
                <w:kern w:val="2"/>
                <w:sz w:val="24"/>
                <w:szCs w:val="24"/>
                <w:lang w:eastAsia="zh-TW"/>
              </w:rPr>
              <w:t xml:space="preserve">    林○華與崁頂鄉公所公務員林○明、徐○祥等3人，自105年至108年間，於崁頂鄉公所辦理之105年至108年堤防工程採購案，分別以洩漏採購案相關資訊等國防以外應秘密事項，圖利洲○協會及港○協會取得上開堤防採購案，圖利金額共計153萬56元。</w:t>
            </w:r>
          </w:p>
          <w:p w:rsidR="00A74A07" w:rsidRPr="003C056B" w:rsidRDefault="00A74A07" w:rsidP="00A74A07">
            <w:pPr>
              <w:widowControl w:val="0"/>
              <w:spacing w:after="0" w:line="0" w:lineRule="atLeast"/>
              <w:jc w:val="both"/>
              <w:rPr>
                <w:rFonts w:ascii="微軟正黑體" w:eastAsia="微軟正黑體" w:hAnsi="微軟正黑體" w:cs="Helvetica"/>
                <w:kern w:val="2"/>
                <w:sz w:val="24"/>
                <w:szCs w:val="24"/>
                <w:lang w:eastAsia="zh-TW"/>
              </w:rPr>
            </w:pPr>
            <w:r w:rsidRPr="003C056B">
              <w:rPr>
                <w:rFonts w:ascii="微軟正黑體" w:eastAsia="微軟正黑體" w:hAnsi="微軟正黑體" w:cs="Helvetica" w:hint="eastAsia"/>
                <w:kern w:val="2"/>
                <w:sz w:val="24"/>
                <w:szCs w:val="24"/>
                <w:lang w:eastAsia="zh-TW"/>
              </w:rPr>
              <w:t>（三）崁頂鄉公所環境整修工程採購案洩密部分：</w:t>
            </w:r>
          </w:p>
          <w:p w:rsidR="00A74A07" w:rsidRPr="003C056B" w:rsidRDefault="00A74A07" w:rsidP="00A74A07">
            <w:pPr>
              <w:widowControl w:val="0"/>
              <w:spacing w:after="0" w:line="0" w:lineRule="atLeast"/>
              <w:jc w:val="both"/>
              <w:rPr>
                <w:rFonts w:ascii="微軟正黑體" w:eastAsia="微軟正黑體" w:hAnsi="微軟正黑體" w:cs="Helvetica"/>
                <w:kern w:val="2"/>
                <w:sz w:val="24"/>
                <w:szCs w:val="24"/>
                <w:lang w:eastAsia="zh-TW"/>
              </w:rPr>
            </w:pPr>
            <w:r w:rsidRPr="003C056B">
              <w:rPr>
                <w:rFonts w:ascii="微軟正黑體" w:eastAsia="微軟正黑體" w:hAnsi="微軟正黑體" w:cs="Helvetica" w:hint="eastAsia"/>
                <w:kern w:val="2"/>
                <w:sz w:val="24"/>
                <w:szCs w:val="24"/>
                <w:lang w:eastAsia="zh-TW"/>
              </w:rPr>
              <w:t xml:space="preserve">    郭○良及崁頂鄉代表會人員陳○辰於106年間，以洩漏投採購案相關資訊等國防以外應秘密之事項予廠商富○土木包工業人員，使富○土木包工業得標崁頂鄉公所辦理之2件環境整修工程採購案。</w:t>
            </w:r>
          </w:p>
          <w:p w:rsidR="00A74A07" w:rsidRPr="003C056B" w:rsidRDefault="00A74A07" w:rsidP="00A74A07">
            <w:pPr>
              <w:widowControl w:val="0"/>
              <w:spacing w:after="0" w:line="0" w:lineRule="atLeast"/>
              <w:jc w:val="both"/>
              <w:rPr>
                <w:rFonts w:ascii="微軟正黑體" w:eastAsia="微軟正黑體" w:hAnsi="微軟正黑體" w:cs="Helvetica"/>
                <w:kern w:val="2"/>
                <w:sz w:val="24"/>
                <w:szCs w:val="24"/>
                <w:lang w:eastAsia="zh-TW"/>
              </w:rPr>
            </w:pPr>
            <w:r w:rsidRPr="003C056B">
              <w:rPr>
                <w:rFonts w:ascii="微軟正黑體" w:eastAsia="微軟正黑體" w:hAnsi="微軟正黑體" w:cs="Helvetica" w:hint="eastAsia"/>
                <w:kern w:val="2"/>
                <w:sz w:val="24"/>
                <w:szCs w:val="24"/>
                <w:lang w:eastAsia="zh-TW"/>
              </w:rPr>
              <w:t>（四）相關工程採購案借牌、圍標部分：</w:t>
            </w:r>
          </w:p>
          <w:p w:rsidR="00A74A07" w:rsidRPr="00A74A07" w:rsidRDefault="00A74A07" w:rsidP="00A74A07">
            <w:pPr>
              <w:spacing w:line="0" w:lineRule="atLeast"/>
              <w:jc w:val="both"/>
              <w:rPr>
                <w:rFonts w:ascii="微軟正黑體" w:eastAsia="微軟正黑體" w:hAnsi="微軟正黑體" w:cs="Helvetica"/>
                <w:kern w:val="2"/>
                <w:sz w:val="20"/>
                <w:szCs w:val="20"/>
                <w:lang w:eastAsia="zh-TW"/>
              </w:rPr>
            </w:pPr>
            <w:r w:rsidRPr="003C056B">
              <w:rPr>
                <w:rFonts w:ascii="微軟正黑體" w:eastAsia="微軟正黑體" w:hAnsi="微軟正黑體" w:cs="Helvetica" w:hint="eastAsia"/>
                <w:kern w:val="2"/>
                <w:sz w:val="24"/>
                <w:szCs w:val="24"/>
                <w:lang w:eastAsia="zh-TW"/>
              </w:rPr>
              <w:t xml:space="preserve">     郭○良與富○土木包工業負責人鄧○賢，自105年至107年間，約定由郭○良向鄧○賢借用富○土木包工業之名義，投標（1）○○殯儀館屋頂修繕等工程採購案、（2）○○服務中心屋頂防水暨周邊環境保固改善工程採購案、（3）○○○○活動中心圍牆及大門增設工程採購案、（4）港○國小運動場整修工程採購案、（5）「僑○國小網球場整修工程採購案、（6）墾○國小莫○蒂、馬○卡及梅○颱風災後復建工程採購案。又郭○良恐「墾○國小莫○蒂、馬○卡及梅○颱風災後復建工程採購案」及「佳○鄉玉○國小操場跑道改善工程採購案」等2採購案，投標未滿三家而流標，復與無投標真意之順○營造有限公司負責人許○中共同謀議，由許○中以順○公司名義投標。</w:t>
            </w:r>
            <w:r>
              <w:rPr>
                <w:rFonts w:ascii="微軟正黑體" w:eastAsia="微軟正黑體" w:hAnsi="微軟正黑體" w:cs="Helvetica" w:hint="eastAsia"/>
                <w:kern w:val="2"/>
                <w:lang w:eastAsia="zh-TW"/>
              </w:rPr>
              <w:t xml:space="preserve">                                              </w:t>
            </w:r>
            <w:r w:rsidRPr="00A74A07">
              <w:rPr>
                <w:rFonts w:ascii="微軟正黑體" w:eastAsia="微軟正黑體" w:hAnsi="微軟正黑體" w:cs="Helvetica" w:hint="eastAsia"/>
                <w:kern w:val="2"/>
                <w:sz w:val="20"/>
                <w:szCs w:val="20"/>
                <w:lang w:eastAsia="zh-TW"/>
              </w:rPr>
              <w:t xml:space="preserve">  (內容摘自法務部廉政署網頁)</w:t>
            </w:r>
          </w:p>
          <w:p w:rsidR="00A74A07" w:rsidRPr="00A74A07" w:rsidRDefault="00A74A07" w:rsidP="00A74A07">
            <w:pPr>
              <w:widowControl w:val="0"/>
              <w:spacing w:after="0" w:line="0" w:lineRule="atLeast"/>
              <w:jc w:val="both"/>
              <w:rPr>
                <w:rFonts w:ascii="微軟正黑體" w:eastAsia="微軟正黑體" w:hAnsi="微軟正黑體" w:cs="Helvetica"/>
                <w:kern w:val="2"/>
                <w:sz w:val="20"/>
                <w:szCs w:val="20"/>
                <w:lang w:eastAsia="zh-TW"/>
              </w:rPr>
            </w:pPr>
            <w:r w:rsidRPr="00A74A07">
              <w:rPr>
                <w:rFonts w:ascii="微軟正黑體" w:eastAsia="微軟正黑體" w:hAnsi="微軟正黑體" w:cs="Times New Roman" w:hint="eastAsia"/>
                <w:b/>
                <w:color w:val="000000"/>
                <w:kern w:val="2"/>
                <w:sz w:val="20"/>
                <w:szCs w:val="20"/>
                <w:lang w:eastAsia="zh-TW"/>
              </w:rPr>
              <w:t xml:space="preserve">                                                </w:t>
            </w:r>
            <w:r>
              <w:rPr>
                <w:rFonts w:ascii="微軟正黑體" w:eastAsia="微軟正黑體" w:hAnsi="微軟正黑體" w:cs="Times New Roman" w:hint="eastAsia"/>
                <w:b/>
                <w:color w:val="000000"/>
                <w:kern w:val="2"/>
                <w:sz w:val="20"/>
                <w:szCs w:val="20"/>
                <w:lang w:eastAsia="zh-TW"/>
              </w:rPr>
              <w:t xml:space="preserve">                                       </w:t>
            </w:r>
            <w:r w:rsidRPr="00A74A07">
              <w:rPr>
                <w:rFonts w:ascii="微軟正黑體" w:eastAsia="微軟正黑體" w:hAnsi="微軟正黑體" w:cs="Times New Roman" w:hint="eastAsia"/>
                <w:b/>
                <w:color w:val="000000"/>
                <w:kern w:val="2"/>
                <w:sz w:val="20"/>
                <w:szCs w:val="20"/>
                <w:lang w:eastAsia="zh-TW"/>
              </w:rPr>
              <w:t xml:space="preserve">   </w:t>
            </w:r>
            <w:r w:rsidRPr="00A74A07">
              <w:rPr>
                <w:rFonts w:ascii="微軟正黑體" w:eastAsia="微軟正黑體" w:hAnsi="微軟正黑體" w:cs="Times New Roman" w:hint="eastAsia"/>
                <w:color w:val="000000"/>
                <w:kern w:val="2"/>
                <w:sz w:val="20"/>
                <w:szCs w:val="20"/>
                <w:lang w:eastAsia="zh-TW"/>
              </w:rPr>
              <w:t>八德區公所政風室關心您</w:t>
            </w:r>
          </w:p>
          <w:p w:rsidR="00134002" w:rsidRPr="00A74A07" w:rsidRDefault="00134002" w:rsidP="00A74A07"/>
        </w:tc>
      </w:tr>
    </w:tbl>
    <w:p w:rsidR="00A74A07" w:rsidRDefault="00A74A07" w:rsidP="00A74A07">
      <w:pPr>
        <w:rPr>
          <w:rFonts w:ascii="Microsoft JhengHei UI" w:hAnsi="Microsoft JhengHei UI"/>
        </w:rPr>
      </w:pPr>
    </w:p>
    <w:p w:rsidR="00A74A07" w:rsidRDefault="00A74A07" w:rsidP="00A74A07">
      <w:pPr>
        <w:rPr>
          <w:rFonts w:ascii="Microsoft JhengHei UI" w:eastAsia="SimSun" w:hAnsi="Microsoft JhengHei UI"/>
        </w:rPr>
      </w:pPr>
    </w:p>
    <w:p w:rsidR="00A74A07" w:rsidRPr="002676C4" w:rsidRDefault="00A74A07" w:rsidP="00A74A07">
      <w:pPr>
        <w:pStyle w:val="afffffd"/>
        <w:rPr>
          <w:rFonts w:ascii="文鼎粗" w:eastAsia="文鼎粗"/>
          <w:sz w:val="44"/>
          <w:szCs w:val="44"/>
          <w:lang w:eastAsia="zh-TW"/>
        </w:rPr>
      </w:pPr>
      <w:r w:rsidRPr="002676C4">
        <w:rPr>
          <w:rFonts w:ascii="文鼎粗" w:eastAsia="文鼎粗" w:hint="eastAsia"/>
          <w:sz w:val="44"/>
          <w:szCs w:val="44"/>
          <w:highlight w:val="darkYellow"/>
          <w:lang w:eastAsia="zh-TW"/>
        </w:rPr>
        <w:t>消費者保護宣導</w:t>
      </w:r>
    </w:p>
    <w:p w:rsidR="00A74A07" w:rsidRPr="00CB3AA9" w:rsidRDefault="00A74A07" w:rsidP="00A74A07">
      <w:pPr>
        <w:widowControl w:val="0"/>
        <w:spacing w:after="0" w:line="0" w:lineRule="atLeast"/>
        <w:jc w:val="both"/>
        <w:rPr>
          <w:rFonts w:ascii="微軟正黑體" w:eastAsia="微軟正黑體" w:hAnsi="微軟正黑體" w:cs="Times New Roman"/>
          <w:b/>
          <w:color w:val="FF0000"/>
          <w:kern w:val="2"/>
          <w:sz w:val="24"/>
          <w:szCs w:val="24"/>
          <w:lang w:eastAsia="zh-TW"/>
        </w:rPr>
      </w:pPr>
      <w:r w:rsidRPr="00CB3AA9">
        <w:rPr>
          <w:rFonts w:ascii="微軟正黑體" w:eastAsia="微軟正黑體" w:hAnsi="微軟正黑體" w:cs="Times New Roman" w:hint="eastAsia"/>
          <w:b/>
          <w:color w:val="FF0000"/>
          <w:kern w:val="2"/>
          <w:sz w:val="24"/>
          <w:szCs w:val="24"/>
          <w:lang w:eastAsia="zh-TW"/>
        </w:rPr>
        <w:t>消費者宜三思跨境交易之風險。</w:t>
      </w:r>
    </w:p>
    <w:p w:rsidR="00A74A07" w:rsidRPr="00CB3AA9" w:rsidRDefault="00A74A07" w:rsidP="00A74A07">
      <w:pPr>
        <w:spacing w:line="0" w:lineRule="atLeast"/>
        <w:jc w:val="both"/>
        <w:rPr>
          <w:rFonts w:ascii="微軟正黑體" w:eastAsia="微軟正黑體" w:hAnsi="微軟正黑體" w:cs="Helvetica"/>
          <w:bCs/>
          <w:kern w:val="2"/>
          <w:sz w:val="24"/>
          <w:szCs w:val="24"/>
          <w:lang w:eastAsia="zh-TW"/>
        </w:rPr>
      </w:pPr>
      <w:r w:rsidRPr="00CB3AA9">
        <w:rPr>
          <w:rFonts w:ascii="微軟正黑體" w:eastAsia="微軟正黑體" w:hAnsi="微軟正黑體" w:cs="Helvetica" w:hint="eastAsia"/>
          <w:bCs/>
          <w:kern w:val="2"/>
          <w:sz w:val="24"/>
          <w:szCs w:val="24"/>
          <w:lang w:eastAsia="zh-TW"/>
        </w:rPr>
        <w:t>南韓團體MAMAMOO本(110)年8月底舉辦之線上演唱會未順利播放，主辦之韓國廠商Kavecon(下稱K公司)雖同意消費者退費，卻遲不退款。行政院消費者保護處(下稱行政院消保處)積極洽請韓國消費者院(Korea Consumer Agency,以下簡稱KCA)與業者協商，最終仍未獲滿意結果，行政院消保處因此公布K公司之處理方式，並提醒國人注意跨境交易之風險。</w:t>
      </w:r>
    </w:p>
    <w:p w:rsidR="00A74A07" w:rsidRPr="00CB3AA9" w:rsidRDefault="00A74A07" w:rsidP="00A74A07">
      <w:pPr>
        <w:widowControl w:val="0"/>
        <w:spacing w:after="0" w:line="0" w:lineRule="atLeast"/>
        <w:jc w:val="both"/>
        <w:rPr>
          <w:rFonts w:ascii="微軟正黑體" w:eastAsia="微軟正黑體" w:hAnsi="微軟正黑體" w:cs="Helvetica"/>
          <w:bCs/>
          <w:kern w:val="2"/>
          <w:sz w:val="24"/>
          <w:szCs w:val="24"/>
          <w:lang w:eastAsia="zh-TW"/>
        </w:rPr>
      </w:pPr>
      <w:r w:rsidRPr="00CB3AA9">
        <w:rPr>
          <w:rFonts w:ascii="微軟正黑體" w:eastAsia="微軟正黑體" w:hAnsi="微軟正黑體" w:cs="Helvetica" w:hint="eastAsia"/>
          <w:bCs/>
          <w:kern w:val="2"/>
          <w:sz w:val="24"/>
          <w:szCs w:val="24"/>
          <w:lang w:eastAsia="zh-TW"/>
        </w:rPr>
        <w:t xml:space="preserve">    MAMAMOO的WAW線上演唱會未順利播放，在多國造成爭議，K公司爰公告方案，讓消費者可選擇退費。國內許多消費者申請退費後，遲未收到K公司退款或相關訊息，因此有173位粉絲提交申訴表，請行政院消保處循既有之臺韓雙邊消保合作機制向KCA查詢廠商之退款進度。處理過程中，K公司向KCA表示，凡於重播時登入觀看演唱會之消費者，不予退費。影響所及，上述173位消費者中，竟有138位(80%)不符退費條件。</w:t>
      </w:r>
    </w:p>
    <w:p w:rsidR="002676C4" w:rsidRDefault="00A74A07" w:rsidP="002676C4">
      <w:pPr>
        <w:spacing w:line="0" w:lineRule="atLeast"/>
        <w:jc w:val="both"/>
        <w:rPr>
          <w:rFonts w:ascii="微軟正黑體" w:eastAsia="微軟正黑體" w:hAnsi="微軟正黑體" w:cs="Helvetica"/>
          <w:bCs/>
          <w:kern w:val="2"/>
          <w:sz w:val="24"/>
          <w:szCs w:val="24"/>
          <w:lang w:eastAsia="zh-TW"/>
        </w:rPr>
      </w:pPr>
      <w:r w:rsidRPr="00CB3AA9">
        <w:rPr>
          <w:rFonts w:ascii="微軟正黑體" w:eastAsia="微軟正黑體" w:hAnsi="微軟正黑體" w:cs="Helvetica" w:hint="eastAsia"/>
          <w:bCs/>
          <w:kern w:val="2"/>
          <w:sz w:val="24"/>
          <w:szCs w:val="24"/>
          <w:lang w:eastAsia="zh-TW"/>
        </w:rPr>
        <w:t xml:space="preserve">    K公司上開做法，既與公告內容不同，且未充分揭露。KCA雖認同我方消費者訴求，一再協商的結果，K公司依然不願改變做法，因此KCA表達囿於職權與法據，無法強迫業者接受調解方案，已不克繼續協助，惟仍為此案邀請行政院消保處及日本國民生活中心與K公司進行四方視訊會議。K公司宣稱能藉由程式辨識消費者之網站登入足跡，據以掌握播出之影片究係正常播放或停格狀態，可證明其已提供視訊服務，是凡觀眾登入(觀看)時間達演唱會全程70%者，即不予退費。至其他符合退費資格之粉絲，K公司則尚需處理至本年12月。基於K公司已無意改變其做法，行政院消保處因此公布協商結果，並把退費結果個別通知173位送件的消費者。行政院消保處提醒消費者審慎評估跨境交易之風險，若不幸遭遇跨境爭議，恐難確保獲致滿意結果。該處並呼籲消費者於跨國網路交易前，可先查詢業者之信譽及評</w:t>
      </w:r>
    </w:p>
    <w:p w:rsidR="002676C4" w:rsidRDefault="002676C4" w:rsidP="00A74A07">
      <w:pPr>
        <w:rPr>
          <w:rFonts w:ascii="微軟正黑體" w:eastAsia="微軟正黑體" w:hAnsi="微軟正黑體" w:cs="Helvetica"/>
          <w:bCs/>
          <w:kern w:val="2"/>
          <w:sz w:val="24"/>
          <w:szCs w:val="24"/>
          <w:lang w:eastAsia="zh-TW"/>
        </w:rPr>
      </w:pPr>
    </w:p>
    <w:p w:rsidR="002676C4" w:rsidRDefault="002676C4" w:rsidP="00A74A07">
      <w:pPr>
        <w:rPr>
          <w:rFonts w:ascii="微軟正黑體" w:eastAsia="微軟正黑體" w:hAnsi="微軟正黑體" w:cs="Helvetica"/>
          <w:bCs/>
          <w:kern w:val="2"/>
          <w:sz w:val="24"/>
          <w:szCs w:val="24"/>
          <w:lang w:eastAsia="zh-TW"/>
        </w:rPr>
      </w:pPr>
    </w:p>
    <w:p w:rsidR="002676C4" w:rsidRDefault="00A74A07" w:rsidP="00A74A07">
      <w:pPr>
        <w:rPr>
          <w:rFonts w:ascii="微軟正黑體" w:eastAsia="微軟正黑體" w:hAnsi="微軟正黑體" w:cs="Helvetica"/>
          <w:bCs/>
          <w:kern w:val="2"/>
          <w:sz w:val="24"/>
          <w:szCs w:val="24"/>
          <w:lang w:eastAsia="zh-TW"/>
        </w:rPr>
      </w:pPr>
      <w:r w:rsidRPr="00CB3AA9">
        <w:rPr>
          <w:rFonts w:ascii="微軟正黑體" w:eastAsia="微軟正黑體" w:hAnsi="微軟正黑體" w:cs="Helvetica" w:hint="eastAsia"/>
          <w:bCs/>
          <w:kern w:val="2"/>
          <w:sz w:val="24"/>
          <w:szCs w:val="24"/>
          <w:lang w:eastAsia="zh-TW"/>
        </w:rPr>
        <w:t>價。倘發生爭議，仍須儘速尋求救濟(請參閱「跨境消費爭議之處理機制及管道」</w:t>
      </w:r>
      <w:hyperlink r:id="rId11" w:history="1">
        <w:r w:rsidRPr="00BF578C">
          <w:rPr>
            <w:rStyle w:val="afff5"/>
            <w:rFonts w:ascii="微軟正黑體" w:eastAsia="微軟正黑體" w:hAnsi="微軟正黑體" w:cs="Helvetica" w:hint="eastAsia"/>
            <w:bCs/>
            <w:kern w:val="2"/>
            <w:sz w:val="24"/>
            <w:szCs w:val="24"/>
            <w:lang w:eastAsia="zh-TW"/>
          </w:rPr>
          <w:t>https://cpc.ey.gov.tw/Page/80CCBC4EBF4F77C8)，及時維護自身權益</w:t>
        </w:r>
      </w:hyperlink>
      <w:r w:rsidRPr="00CB3AA9">
        <w:rPr>
          <w:rFonts w:ascii="微軟正黑體" w:eastAsia="微軟正黑體" w:hAnsi="微軟正黑體" w:cs="Helvetica" w:hint="eastAsia"/>
          <w:bCs/>
          <w:kern w:val="2"/>
          <w:sz w:val="24"/>
          <w:szCs w:val="24"/>
          <w:lang w:eastAsia="zh-TW"/>
        </w:rPr>
        <w:t>。</w:t>
      </w:r>
    </w:p>
    <w:p w:rsidR="002676C4" w:rsidRDefault="002676C4" w:rsidP="00A74A07">
      <w:pPr>
        <w:rPr>
          <w:rFonts w:ascii="微軟正黑體" w:eastAsia="微軟正黑體" w:hAnsi="微軟正黑體" w:cs="Helvetica"/>
          <w:bCs/>
          <w:kern w:val="2"/>
          <w:sz w:val="20"/>
          <w:szCs w:val="20"/>
          <w:lang w:eastAsia="zh-TW"/>
        </w:rPr>
      </w:pPr>
      <w:r>
        <w:rPr>
          <w:rFonts w:ascii="微軟正黑體" w:eastAsia="微軟正黑體" w:hAnsi="微軟正黑體" w:cs="Helvetica" w:hint="eastAsia"/>
          <w:bCs/>
          <w:kern w:val="2"/>
          <w:sz w:val="20"/>
          <w:szCs w:val="20"/>
          <w:lang w:eastAsia="zh-TW"/>
        </w:rPr>
        <w:t xml:space="preserve">                                                     </w:t>
      </w:r>
      <w:r w:rsidR="00A74A07" w:rsidRPr="002676C4">
        <w:rPr>
          <w:rFonts w:ascii="微軟正黑體" w:eastAsia="微軟正黑體" w:hAnsi="微軟正黑體" w:cs="Helvetica" w:hint="eastAsia"/>
          <w:bCs/>
          <w:kern w:val="2"/>
          <w:sz w:val="20"/>
          <w:szCs w:val="20"/>
          <w:lang w:eastAsia="zh-TW"/>
        </w:rPr>
        <w:t>(內容摘自行政院消費者保護會網頁）八德</w:t>
      </w:r>
      <w:r w:rsidR="00A74A07" w:rsidRPr="002676C4">
        <w:rPr>
          <w:rFonts w:ascii="微軟正黑體" w:eastAsia="微軟正黑體" w:hAnsi="微軟正黑體" w:cs="Arial" w:hint="eastAsia"/>
          <w:bCs/>
          <w:kern w:val="2"/>
          <w:sz w:val="20"/>
          <w:szCs w:val="20"/>
          <w:lang w:eastAsia="zh-TW"/>
        </w:rPr>
        <w:t>區公所政風室關心您</w:t>
      </w:r>
      <w:r w:rsidR="00A74A07" w:rsidRPr="002676C4">
        <w:rPr>
          <w:rFonts w:ascii="微軟正黑體" w:eastAsia="微軟正黑體" w:hAnsi="微軟正黑體" w:cs="Helvetica" w:hint="eastAsia"/>
          <w:bCs/>
          <w:kern w:val="2"/>
          <w:sz w:val="20"/>
          <w:szCs w:val="20"/>
          <w:lang w:eastAsia="zh-TW"/>
        </w:rPr>
        <w:t xml:space="preserve">  </w:t>
      </w:r>
    </w:p>
    <w:p w:rsidR="00A74A07" w:rsidRPr="002676C4" w:rsidRDefault="00A74A07" w:rsidP="00A74A07">
      <w:pPr>
        <w:rPr>
          <w:sz w:val="20"/>
          <w:szCs w:val="20"/>
          <w:lang w:eastAsia="zh-TW"/>
        </w:rPr>
      </w:pPr>
      <w:r w:rsidRPr="002676C4">
        <w:rPr>
          <w:rFonts w:ascii="微軟正黑體" w:eastAsia="微軟正黑體" w:hAnsi="微軟正黑體" w:cs="Helvetica" w:hint="eastAsia"/>
          <w:bCs/>
          <w:kern w:val="2"/>
          <w:sz w:val="20"/>
          <w:szCs w:val="20"/>
          <w:lang w:eastAsia="zh-TW"/>
        </w:rPr>
        <w:t xml:space="preserve"> </w:t>
      </w:r>
      <w:r w:rsidR="002676C4">
        <w:rPr>
          <w:rFonts w:ascii="微軟正黑體" w:eastAsia="微軟正黑體" w:hAnsi="微軟正黑體" w:cs="Helvetica"/>
          <w:noProof/>
          <w:kern w:val="2"/>
          <w:lang w:eastAsia="zh-TW"/>
        </w:rPr>
        <w:drawing>
          <wp:inline distT="0" distB="0" distL="0" distR="0" wp14:anchorId="6BA5F94E" wp14:editId="595A07B7">
            <wp:extent cx="5425120" cy="4860027"/>
            <wp:effectExtent l="0" t="0" r="444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ssageImage_165026630744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45136" cy="4877958"/>
                    </a:xfrm>
                    <a:prstGeom prst="rect">
                      <a:avLst/>
                    </a:prstGeom>
                  </pic:spPr>
                </pic:pic>
              </a:graphicData>
            </a:graphic>
          </wp:inline>
        </w:drawing>
      </w:r>
      <w:r w:rsidRPr="002676C4">
        <w:rPr>
          <w:rFonts w:ascii="微軟正黑體" w:eastAsia="微軟正黑體" w:hAnsi="微軟正黑體" w:cs="Helvetica" w:hint="eastAsia"/>
          <w:bCs/>
          <w:kern w:val="2"/>
          <w:sz w:val="20"/>
          <w:szCs w:val="20"/>
          <w:lang w:eastAsia="zh-TW"/>
        </w:rPr>
        <w:t xml:space="preserve"> </w:t>
      </w:r>
    </w:p>
    <w:sectPr w:rsidR="00A74A07" w:rsidRPr="002676C4" w:rsidSect="000E4C07">
      <w:headerReference w:type="default" r:id="rId13"/>
      <w:footerReference w:type="first" r:id="rId14"/>
      <w:pgSz w:w="11906" w:h="16838" w:code="9"/>
      <w:pgMar w:top="2275"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C52" w:rsidRDefault="00EB5C52">
      <w:pPr>
        <w:spacing w:after="0"/>
      </w:pPr>
      <w:r>
        <w:separator/>
      </w:r>
    </w:p>
    <w:p w:rsidR="00EB5C52" w:rsidRDefault="00EB5C52"/>
  </w:endnote>
  <w:endnote w:type="continuationSeparator" w:id="0">
    <w:p w:rsidR="00EB5C52" w:rsidRDefault="00EB5C52">
      <w:pPr>
        <w:spacing w:after="0"/>
      </w:pPr>
      <w:r>
        <w:continuationSeparator/>
      </w:r>
    </w:p>
    <w:p w:rsidR="00EB5C52" w:rsidRDefault="00EB5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文鼎粗">
    <w:panose1 w:val="02010609010101010101"/>
    <w:charset w:val="88"/>
    <w:family w:val="modern"/>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FC4" w:rsidRDefault="00752FC4" w:rsidP="00752FC4">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C52" w:rsidRDefault="00EB5C52">
      <w:pPr>
        <w:spacing w:after="0"/>
      </w:pPr>
      <w:r>
        <w:separator/>
      </w:r>
    </w:p>
    <w:p w:rsidR="00EB5C52" w:rsidRDefault="00EB5C52"/>
  </w:footnote>
  <w:footnote w:type="continuationSeparator" w:id="0">
    <w:p w:rsidR="00EB5C52" w:rsidRDefault="00EB5C52">
      <w:pPr>
        <w:spacing w:after="0"/>
      </w:pPr>
      <w:r>
        <w:continuationSeparator/>
      </w:r>
    </w:p>
    <w:p w:rsidR="00EB5C52" w:rsidRDefault="00EB5C5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EF" w:rsidRPr="00FE1448" w:rsidRDefault="00107C8E" w:rsidP="00FE1448">
    <w:pPr>
      <w:pStyle w:val="a5"/>
    </w:pPr>
    <w:r>
      <w:rPr>
        <w:noProof/>
        <w:lang w:eastAsia="zh-TW"/>
      </w:rPr>
      <mc:AlternateContent>
        <mc:Choice Requires="wpg">
          <w:drawing>
            <wp:anchor distT="0" distB="0" distL="114300" distR="114300" simplePos="0" relativeHeight="251678720" behindDoc="0" locked="0" layoutInCell="1" allowOverlap="1" wp14:anchorId="0D2C9718" wp14:editId="07231181">
              <wp:simplePos x="0" y="0"/>
              <wp:positionH relativeFrom="page">
                <wp:align>center</wp:align>
              </wp:positionH>
              <wp:positionV relativeFrom="page">
                <wp:align>center</wp:align>
              </wp:positionV>
              <wp:extent cx="7776182" cy="10059285"/>
              <wp:effectExtent l="0" t="0" r="0" b="0"/>
              <wp:wrapNone/>
              <wp:docPr id="23" name="群組 2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6182" cy="10059285"/>
                        <a:chOff x="0" y="0"/>
                        <a:chExt cx="7776182" cy="10059285"/>
                      </a:xfrm>
                    </wpg:grpSpPr>
                    <wps:wsp>
                      <wps:cNvPr id="8" name="手繪多邊形 5">
                        <a:extLst>
                          <a:ext uri="{FF2B5EF4-FFF2-40B4-BE49-F238E27FC236}">
                            <a16:creationId xmlns:a16="http://schemas.microsoft.com/office/drawing/2014/main" id="{2BD393E8-ECF6-40C0-83E6-54BC394B020C}"/>
                          </a:ext>
                        </a:extLst>
                      </wps:cNvPr>
                      <wps:cNvSpPr>
                        <a:spLocks/>
                      </wps:cNvSpPr>
                      <wps:spPr bwMode="auto">
                        <a:xfrm>
                          <a:off x="0" y="923925"/>
                          <a:ext cx="4317214" cy="1032782"/>
                        </a:xfrm>
                        <a:custGeom>
                          <a:avLst/>
                          <a:gdLst>
                            <a:gd name="T0" fmla="*/ 2136 w 2671"/>
                            <a:gd name="T1" fmla="*/ 0 h 690"/>
                            <a:gd name="T2" fmla="*/ 0 w 2671"/>
                            <a:gd name="T3" fmla="*/ 0 h 690"/>
                            <a:gd name="T4" fmla="*/ 0 w 2671"/>
                            <a:gd name="T5" fmla="*/ 690 h 690"/>
                            <a:gd name="T6" fmla="*/ 2671 w 2671"/>
                            <a:gd name="T7" fmla="*/ 690 h 690"/>
                            <a:gd name="T8" fmla="*/ 2136 w 2671"/>
                            <a:gd name="T9" fmla="*/ 0 h 690"/>
                          </a:gdLst>
                          <a:ahLst/>
                          <a:cxnLst>
                            <a:cxn ang="0">
                              <a:pos x="T0" y="T1"/>
                            </a:cxn>
                            <a:cxn ang="0">
                              <a:pos x="T2" y="T3"/>
                            </a:cxn>
                            <a:cxn ang="0">
                              <a:pos x="T4" y="T5"/>
                            </a:cxn>
                            <a:cxn ang="0">
                              <a:pos x="T6" y="T7"/>
                            </a:cxn>
                            <a:cxn ang="0">
                              <a:pos x="T8" y="T9"/>
                            </a:cxn>
                          </a:cxnLst>
                          <a:rect l="0" t="0" r="r" b="b"/>
                          <a:pathLst>
                            <a:path w="2671" h="690">
                              <a:moveTo>
                                <a:pt x="2136" y="0"/>
                              </a:moveTo>
                              <a:lnTo>
                                <a:pt x="0" y="0"/>
                              </a:lnTo>
                              <a:lnTo>
                                <a:pt x="0" y="690"/>
                              </a:lnTo>
                              <a:lnTo>
                                <a:pt x="2671" y="690"/>
                              </a:lnTo>
                              <a:lnTo>
                                <a:pt x="2136" y="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9" name="手繪多邊形​​ 6">
                        <a:extLst>
                          <a:ext uri="{FF2B5EF4-FFF2-40B4-BE49-F238E27FC236}">
                            <a16:creationId xmlns:a16="http://schemas.microsoft.com/office/drawing/2014/main" id="{96F8F234-34A2-492E-A1DD-876120A115D8}"/>
                          </a:ext>
                        </a:extLst>
                      </wps:cNvPr>
                      <wps:cNvSpPr>
                        <a:spLocks/>
                      </wps:cNvSpPr>
                      <wps:spPr bwMode="auto">
                        <a:xfrm>
                          <a:off x="3943350" y="485775"/>
                          <a:ext cx="3832315" cy="658586"/>
                        </a:xfrm>
                        <a:custGeom>
                          <a:avLst/>
                          <a:gdLst>
                            <a:gd name="T0" fmla="*/ 2371 w 2371"/>
                            <a:gd name="T1" fmla="*/ 0 h 440"/>
                            <a:gd name="T2" fmla="*/ 0 w 2371"/>
                            <a:gd name="T3" fmla="*/ 0 h 440"/>
                            <a:gd name="T4" fmla="*/ 355 w 2371"/>
                            <a:gd name="T5" fmla="*/ 440 h 440"/>
                            <a:gd name="T6" fmla="*/ 2371 w 2371"/>
                            <a:gd name="T7" fmla="*/ 440 h 440"/>
                            <a:gd name="T8" fmla="*/ 2371 w 2371"/>
                            <a:gd name="T9" fmla="*/ 0 h 440"/>
                          </a:gdLst>
                          <a:ahLst/>
                          <a:cxnLst>
                            <a:cxn ang="0">
                              <a:pos x="T0" y="T1"/>
                            </a:cxn>
                            <a:cxn ang="0">
                              <a:pos x="T2" y="T3"/>
                            </a:cxn>
                            <a:cxn ang="0">
                              <a:pos x="T4" y="T5"/>
                            </a:cxn>
                            <a:cxn ang="0">
                              <a:pos x="T6" y="T7"/>
                            </a:cxn>
                            <a:cxn ang="0">
                              <a:pos x="T8" y="T9"/>
                            </a:cxn>
                          </a:cxnLst>
                          <a:rect l="0" t="0" r="r" b="b"/>
                          <a:pathLst>
                            <a:path w="2371" h="440">
                              <a:moveTo>
                                <a:pt x="2371" y="0"/>
                              </a:moveTo>
                              <a:lnTo>
                                <a:pt x="0" y="0"/>
                              </a:lnTo>
                              <a:lnTo>
                                <a:pt x="355" y="440"/>
                              </a:lnTo>
                              <a:lnTo>
                                <a:pt x="2371" y="440"/>
                              </a:lnTo>
                              <a:lnTo>
                                <a:pt x="2371" y="0"/>
                              </a:lnTo>
                              <a:close/>
                            </a:path>
                          </a:pathLst>
                        </a:custGeom>
                        <a:solidFill>
                          <a:schemeClr val="accent4"/>
                        </a:solidFill>
                        <a:ln>
                          <a:noFill/>
                        </a:ln>
                      </wps:spPr>
                      <wps:bodyPr vert="horz" wrap="square" lIns="91440" tIns="45720" rIns="91440" bIns="45720" numCol="1" anchor="t" anchorCtr="0" compatLnSpc="1">
                        <a:prstTxWarp prst="textNoShape">
                          <a:avLst/>
                        </a:prstTxWarp>
                      </wps:bodyPr>
                    </wps:wsp>
                    <wps:wsp>
                      <wps:cNvPr id="11" name="矩形 8">
                        <a:extLst>
                          <a:ext uri="{FF2B5EF4-FFF2-40B4-BE49-F238E27FC236}">
                            <a16:creationId xmlns:a16="http://schemas.microsoft.com/office/drawing/2014/main" id="{0DDCEB9B-D4C0-46BA-BA2F-F5E77866991E}"/>
                          </a:ext>
                        </a:extLst>
                      </wps:cNvPr>
                      <wps:cNvSpPr>
                        <a:spLocks noChangeArrowheads="1"/>
                      </wps:cNvSpPr>
                      <wps:spPr bwMode="auto">
                        <a:xfrm>
                          <a:off x="0" y="0"/>
                          <a:ext cx="7771308" cy="667566"/>
                        </a:xfrm>
                        <a:prstGeom prst="rect">
                          <a:avLst/>
                        </a:prstGeom>
                        <a:solidFill>
                          <a:schemeClr val="accent1"/>
                        </a:solidFill>
                        <a:ln>
                          <a:noFill/>
                        </a:ln>
                      </wps:spPr>
                      <wps:bodyPr vert="horz" wrap="square" lIns="91440" tIns="45720" rIns="91440" bIns="45720" numCol="1" anchor="t" anchorCtr="0" compatLnSpc="1">
                        <a:prstTxWarp prst="textNoShape">
                          <a:avLst/>
                        </a:prstTxWarp>
                      </wps:bodyPr>
                    </wps:wsp>
                    <wps:wsp>
                      <wps:cNvPr id="28" name="手繪多邊形：圖案 27">
                        <a:extLst>
                          <a:ext uri="{FF2B5EF4-FFF2-40B4-BE49-F238E27FC236}">
                            <a16:creationId xmlns:a16="http://schemas.microsoft.com/office/drawing/2014/main" id="{359D7797-4BA1-47FB-B5A7-EB6D46754C37}"/>
                          </a:ext>
                        </a:extLst>
                      </wps:cNvPr>
                      <wps:cNvSpPr>
                        <a:spLocks/>
                      </wps:cNvSpPr>
                      <wps:spPr bwMode="auto">
                        <a:xfrm>
                          <a:off x="0" y="8515350"/>
                          <a:ext cx="6694833" cy="1543935"/>
                        </a:xfrm>
                        <a:custGeom>
                          <a:avLst/>
                          <a:gdLst>
                            <a:gd name="connsiteX0" fmla="*/ 0 w 6694833"/>
                            <a:gd name="connsiteY0" fmla="*/ 0 h 1543935"/>
                            <a:gd name="connsiteX1" fmla="*/ 4583908 w 6694833"/>
                            <a:gd name="connsiteY1" fmla="*/ 0 h 1543935"/>
                            <a:gd name="connsiteX2" fmla="*/ 6694833 w 6694833"/>
                            <a:gd name="connsiteY2" fmla="*/ 1543935 h 1543935"/>
                            <a:gd name="connsiteX3" fmla="*/ 1023938 w 6694833"/>
                            <a:gd name="connsiteY3" fmla="*/ 1543935 h 1543935"/>
                            <a:gd name="connsiteX4" fmla="*/ 9698 w 6694833"/>
                            <a:gd name="connsiteY4" fmla="*/ 1543935 h 1543935"/>
                            <a:gd name="connsiteX5" fmla="*/ 0 w 6694833"/>
                            <a:gd name="connsiteY5" fmla="*/ 1543935 h 1543935"/>
                            <a:gd name="connsiteX6" fmla="*/ 0 w 6694833"/>
                            <a:gd name="connsiteY6" fmla="*/ 48783 h 1543935"/>
                            <a:gd name="connsiteX7" fmla="*/ 307 w 6694833"/>
                            <a:gd name="connsiteY7" fmla="*/ 48783 h 15439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94833" h="1543935">
                              <a:moveTo>
                                <a:pt x="0" y="0"/>
                              </a:moveTo>
                              <a:lnTo>
                                <a:pt x="4583908" y="0"/>
                              </a:lnTo>
                              <a:lnTo>
                                <a:pt x="6694833" y="1543935"/>
                              </a:lnTo>
                              <a:lnTo>
                                <a:pt x="1023938" y="1543935"/>
                              </a:lnTo>
                              <a:lnTo>
                                <a:pt x="9698" y="1543935"/>
                              </a:lnTo>
                              <a:lnTo>
                                <a:pt x="0" y="1543935"/>
                              </a:lnTo>
                              <a:lnTo>
                                <a:pt x="0" y="48783"/>
                              </a:lnTo>
                              <a:lnTo>
                                <a:pt x="307" y="48783"/>
                              </a:lnTo>
                              <a:close/>
                            </a:path>
                          </a:pathLst>
                        </a:custGeom>
                        <a:solidFill>
                          <a:schemeClr val="accent4"/>
                        </a:solidFill>
                        <a:ln>
                          <a:noFill/>
                        </a:ln>
                      </wps:spPr>
                      <wps:bodyPr vert="horz" wrap="square" lIns="91440" tIns="45720" rIns="91440" bIns="45720" numCol="1" anchor="t" anchorCtr="0" compatLnSpc="1">
                        <a:prstTxWarp prst="textNoShape">
                          <a:avLst/>
                        </a:prstTxWarp>
                        <a:noAutofit/>
                      </wps:bodyPr>
                    </wps:wsp>
                    <wps:wsp>
                      <wps:cNvPr id="14" name="手繪多邊形：圖案 24">
                        <a:extLst/>
                      </wps:cNvPr>
                      <wps:cNvSpPr>
                        <a:spLocks/>
                      </wps:cNvSpPr>
                      <wps:spPr bwMode="auto">
                        <a:xfrm>
                          <a:off x="6496050" y="7315200"/>
                          <a:ext cx="1280132" cy="2742111"/>
                        </a:xfrm>
                        <a:custGeom>
                          <a:avLst/>
                          <a:gdLst>
                            <a:gd name="connsiteX0" fmla="*/ 1280132 w 1280132"/>
                            <a:gd name="connsiteY0" fmla="*/ 0 h 2742111"/>
                            <a:gd name="connsiteX1" fmla="*/ 1280132 w 1280132"/>
                            <a:gd name="connsiteY1" fmla="*/ 2733130 h 2742111"/>
                            <a:gd name="connsiteX2" fmla="*/ 1280131 w 1280132"/>
                            <a:gd name="connsiteY2" fmla="*/ 2733130 h 2742111"/>
                            <a:gd name="connsiteX3" fmla="*/ 1280131 w 1280132"/>
                            <a:gd name="connsiteY3" fmla="*/ 2742111 h 2742111"/>
                            <a:gd name="connsiteX4" fmla="*/ 1094394 w 1280132"/>
                            <a:gd name="connsiteY4" fmla="*/ 2742111 h 2742111"/>
                            <a:gd name="connsiteX5" fmla="*/ 1094394 w 1280132"/>
                            <a:gd name="connsiteY5" fmla="*/ 2742104 h 2742111"/>
                            <a:gd name="connsiteX6" fmla="*/ 1094254 w 1280132"/>
                            <a:gd name="connsiteY6" fmla="*/ 2742111 h 2742111"/>
                            <a:gd name="connsiteX7" fmla="*/ 0 w 1280132"/>
                            <a:gd name="connsiteY7" fmla="*/ 1944324 h 2742111"/>
                            <a:gd name="connsiteX8" fmla="*/ 0 w 1280132"/>
                            <a:gd name="connsiteY8" fmla="*/ 926510 h 27421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80132" h="2742111">
                              <a:moveTo>
                                <a:pt x="1280132" y="0"/>
                              </a:moveTo>
                              <a:lnTo>
                                <a:pt x="1280132" y="2733130"/>
                              </a:lnTo>
                              <a:lnTo>
                                <a:pt x="1280131" y="2733130"/>
                              </a:lnTo>
                              <a:lnTo>
                                <a:pt x="1280131" y="2742111"/>
                              </a:lnTo>
                              <a:lnTo>
                                <a:pt x="1094394" y="2742111"/>
                              </a:lnTo>
                              <a:lnTo>
                                <a:pt x="1094394" y="2742104"/>
                              </a:lnTo>
                              <a:lnTo>
                                <a:pt x="1094254" y="2742111"/>
                              </a:lnTo>
                              <a:lnTo>
                                <a:pt x="0" y="1944324"/>
                              </a:lnTo>
                              <a:lnTo>
                                <a:pt x="0" y="926510"/>
                              </a:lnTo>
                              <a:close/>
                            </a:path>
                          </a:pathLst>
                        </a:custGeom>
                        <a:solidFill>
                          <a:schemeClr val="accent2"/>
                        </a:solidFill>
                        <a:ln>
                          <a:noFill/>
                        </a:ln>
                      </wps:spPr>
                      <wps:bodyPr vert="horz" wrap="square" lIns="91440" tIns="45720" rIns="91440" bIns="45720" numCol="1" anchor="t" anchorCtr="0" compatLnSpc="1">
                        <a:prstTxWarp prst="textNoShape">
                          <a:avLst/>
                        </a:prstTxWarp>
                        <a:noAutofit/>
                      </wps:bodyPr>
                    </wps:wsp>
                    <wps:wsp>
                      <wps:cNvPr id="16" name="手繪多邊形 13">
                        <a:extLst>
                          <a:ext uri="{FF2B5EF4-FFF2-40B4-BE49-F238E27FC236}">
                            <a16:creationId xmlns:a16="http://schemas.microsoft.com/office/drawing/2014/main" id="{8825FBAD-95F1-4207-9A2A-C5C7686DC2CF}"/>
                          </a:ext>
                        </a:extLst>
                      </wps:cNvPr>
                      <wps:cNvSpPr>
                        <a:spLocks/>
                      </wps:cNvSpPr>
                      <wps:spPr bwMode="auto">
                        <a:xfrm>
                          <a:off x="5267325" y="7848600"/>
                          <a:ext cx="1228410" cy="1766207"/>
                        </a:xfrm>
                        <a:custGeom>
                          <a:avLst/>
                          <a:gdLst>
                            <a:gd name="T0" fmla="*/ 760 w 760"/>
                            <a:gd name="T1" fmla="*/ 0 h 1180"/>
                            <a:gd name="T2" fmla="*/ 0 w 760"/>
                            <a:gd name="T3" fmla="*/ 593 h 1180"/>
                            <a:gd name="T4" fmla="*/ 760 w 760"/>
                            <a:gd name="T5" fmla="*/ 1180 h 1180"/>
                            <a:gd name="T6" fmla="*/ 760 w 760"/>
                            <a:gd name="T7" fmla="*/ 946 h 1180"/>
                            <a:gd name="T8" fmla="*/ 317 w 760"/>
                            <a:gd name="T9" fmla="*/ 604 h 1180"/>
                            <a:gd name="T10" fmla="*/ 760 w 760"/>
                            <a:gd name="T11" fmla="*/ 266 h 1180"/>
                            <a:gd name="T12" fmla="*/ 760 w 760"/>
                            <a:gd name="T13" fmla="*/ 0 h 1180"/>
                          </a:gdLst>
                          <a:ahLst/>
                          <a:cxnLst>
                            <a:cxn ang="0">
                              <a:pos x="T0" y="T1"/>
                            </a:cxn>
                            <a:cxn ang="0">
                              <a:pos x="T2" y="T3"/>
                            </a:cxn>
                            <a:cxn ang="0">
                              <a:pos x="T4" y="T5"/>
                            </a:cxn>
                            <a:cxn ang="0">
                              <a:pos x="T6" y="T7"/>
                            </a:cxn>
                            <a:cxn ang="0">
                              <a:pos x="T8" y="T9"/>
                            </a:cxn>
                            <a:cxn ang="0">
                              <a:pos x="T10" y="T11"/>
                            </a:cxn>
                            <a:cxn ang="0">
                              <a:pos x="T12" y="T13"/>
                            </a:cxn>
                          </a:cxnLst>
                          <a:rect l="0" t="0" r="r" b="b"/>
                          <a:pathLst>
                            <a:path w="760" h="1180">
                              <a:moveTo>
                                <a:pt x="760" y="0"/>
                              </a:moveTo>
                              <a:lnTo>
                                <a:pt x="0" y="593"/>
                              </a:lnTo>
                              <a:lnTo>
                                <a:pt x="760" y="1180"/>
                              </a:lnTo>
                              <a:lnTo>
                                <a:pt x="760" y="946"/>
                              </a:lnTo>
                              <a:lnTo>
                                <a:pt x="317" y="604"/>
                              </a:lnTo>
                              <a:lnTo>
                                <a:pt x="760" y="266"/>
                              </a:lnTo>
                              <a:lnTo>
                                <a:pt x="760" y="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18" name="手繪多邊形 15">
                        <a:extLst>
                          <a:ext uri="{FF2B5EF4-FFF2-40B4-BE49-F238E27FC236}">
                            <a16:creationId xmlns:a16="http://schemas.microsoft.com/office/drawing/2014/main" id="{D15E71B7-D7A6-44CE-830C-354A3088AF64}"/>
                          </a:ext>
                        </a:extLst>
                      </wps:cNvPr>
                      <wps:cNvSpPr>
                        <a:spLocks/>
                      </wps:cNvSpPr>
                      <wps:spPr bwMode="auto">
                        <a:xfrm>
                          <a:off x="5780012" y="8248650"/>
                          <a:ext cx="716034" cy="1017814"/>
                        </a:xfrm>
                        <a:custGeom>
                          <a:avLst/>
                          <a:gdLst>
                            <a:gd name="T0" fmla="*/ 443 w 443"/>
                            <a:gd name="T1" fmla="*/ 0 h 680"/>
                            <a:gd name="T2" fmla="*/ 0 w 443"/>
                            <a:gd name="T3" fmla="*/ 338 h 680"/>
                            <a:gd name="T4" fmla="*/ 443 w 443"/>
                            <a:gd name="T5" fmla="*/ 680 h 680"/>
                            <a:gd name="T6" fmla="*/ 443 w 443"/>
                            <a:gd name="T7" fmla="*/ 0 h 680"/>
                          </a:gdLst>
                          <a:ahLst/>
                          <a:cxnLst>
                            <a:cxn ang="0">
                              <a:pos x="T0" y="T1"/>
                            </a:cxn>
                            <a:cxn ang="0">
                              <a:pos x="T2" y="T3"/>
                            </a:cxn>
                            <a:cxn ang="0">
                              <a:pos x="T4" y="T5"/>
                            </a:cxn>
                            <a:cxn ang="0">
                              <a:pos x="T6" y="T7"/>
                            </a:cxn>
                          </a:cxnLst>
                          <a:rect l="0" t="0" r="r" b="b"/>
                          <a:pathLst>
                            <a:path w="443" h="680">
                              <a:moveTo>
                                <a:pt x="443" y="0"/>
                              </a:moveTo>
                              <a:lnTo>
                                <a:pt x="0" y="338"/>
                              </a:lnTo>
                              <a:lnTo>
                                <a:pt x="443" y="680"/>
                              </a:lnTo>
                              <a:lnTo>
                                <a:pt x="443" y="0"/>
                              </a:lnTo>
                              <a:close/>
                            </a:path>
                          </a:pathLst>
                        </a:custGeom>
                        <a:solidFill>
                          <a:schemeClr val="accent3"/>
                        </a:solidFill>
                        <a:ln>
                          <a:noFill/>
                        </a:ln>
                      </wps:spPr>
                      <wps:bodyPr vert="horz" wrap="square" lIns="91440" tIns="45720" rIns="91440" bIns="45720" numCol="1" anchor="t" anchorCtr="0" compatLnSpc="1">
                        <a:prstTxWarp prst="textNoShape">
                          <a:avLst/>
                        </a:prstTxWarp>
                      </wps:bodyPr>
                    </wps:wsp>
                    <wps:wsp>
                      <wps:cNvPr id="29" name="矩形 28">
                        <a:extLst>
                          <a:ext uri="{FF2B5EF4-FFF2-40B4-BE49-F238E27FC236}">
                            <a16:creationId xmlns:a16="http://schemas.microsoft.com/office/drawing/2014/main" id="{86C4AB77-1494-48EA-BE49-457966A12F59}"/>
                          </a:ext>
                        </a:extLst>
                      </wps:cNvPr>
                      <wps:cNvSpPr/>
                      <wps:spPr>
                        <a:xfrm>
                          <a:off x="0" y="0"/>
                          <a:ext cx="7772400"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100000</wp14:pctHeight>
              </wp14:sizeRelV>
            </wp:anchor>
          </w:drawing>
        </mc:Choice>
        <mc:Fallback>
          <w:pict>
            <v:group w14:anchorId="53A780F9" id="群組 23" o:spid="_x0000_s1026" style="position:absolute;margin-left:0;margin-top:0;width:612.3pt;height:792.05pt;z-index:251678720;mso-width-percent:1000;mso-height-percent:1000;mso-position-horizontal:center;mso-position-horizontal-relative:page;mso-position-vertical:center;mso-position-vertical-relative:page;mso-width-percent:1000;mso-height-percent:1000" coordsize="77761,10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">
              <v:shape id="手繪多邊形 5" o:spid="_x0000_s1027" style="position:absolute;top:9239;width:43172;height:10328;visibility:visible;mso-wrap-style:square;v-text-anchor:top" coordsize="267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" path="m2136,l,,,690r2671,l2136,xe" fillcolor="#650707 [3205]" stroked="f">
                <v:path arrowok="t" o:connecttype="custom" o:connectlocs="3452478,0;0,0;0,1032782;4317214,1032782;3452478,0" o:connectangles="0,0,0,0,0"/>
              </v:shape>
              <v:shape id="手繪多邊形​​ 6" o:spid="_x0000_s1028" style="position:absolute;left:39433;top:4857;width:38323;height:6586;visibility:visible;mso-wrap-style:square;v-text-anchor:top" coordsize="237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" path="m2371,l,,355,440r2016,l2371,xe" fillcolor="#414141 [3207]" stroked="f">
                <v:path arrowok="t" o:connecttype="custom" o:connectlocs="3832315,0;0,0;573797,658586;3832315,658586;3832315,0" o:connectangles="0,0,0,0,0"/>
              </v:shape>
              <v:rect id="矩形 8" o:spid="_x0000_s1029" style="position:absolute;width:77713;height: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" fillcolor="#262626 [3204]" stroked="f"/>
              <v:shape id="手繪多邊形：圖案 27" o:spid="_x0000_s1030" style="position:absolute;top:85153;width:66948;height:15439;visibility:visible;mso-wrap-style:square;v-text-anchor:top" coordsize="6694833,1543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" path="m,l4583908,,6694833,1543935r-5670895,l9698,1543935r-9698,l,48783r307,l,xe" fillcolor="#414141 [3207]" stroked="f">
                <v:path arrowok="t" o:connecttype="custom" o:connectlocs="0,0;4583908,0;6694833,1543935;1023938,1543935;9698,1543935;0,1543935;0,48783;307,48783" o:connectangles="0,0,0,0,0,0,0,0"/>
              </v:shape>
              <v:shape id="手繪多邊形：圖案 24" o:spid="_x0000_s1031" style="position:absolute;left:64960;top:73152;width:12801;height:27421;visibility:visible;mso-wrap-style:square;v-text-anchor:top" coordsize="1280132,274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" path="m1280132,r,2733130l1280131,2733130r,8981l1094394,2742111r,-7l1094254,2742111,,1944324,,926510,1280132,xe" fillcolor="#650707 [3205]" stroked="f">
                <v:path arrowok="t" o:connecttype="custom" o:connectlocs="1280132,0;1280132,2733130;1280131,2733130;1280131,2742111;1094394,2742111;1094394,2742104;1094254,2742111;0,1944324;0,926510" o:connectangles="0,0,0,0,0,0,0,0,0"/>
              </v:shape>
              <v:shape id="手繪多邊形 13" o:spid="_x0000_s1032" style="position:absolute;left:52673;top:78486;width:12284;height:17662;visibility:visible;mso-wrap-style:square;v-text-anchor:top" coordsize="76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" path="m760,l,593r760,587l760,946,317,604,760,266,760,xe" fillcolor="#262626 [3204]" stroked="f">
                <v:path arrowok="t" o:connecttype="custom" o:connectlocs="1228410,0;0,887594;1228410,1766207;1228410,1415959;512376,904058;1228410,398145;1228410,0" o:connectangles="0,0,0,0,0,0,0"/>
              </v:shape>
              <v:shape id="手繪多邊形 15" o:spid="_x0000_s1033" style="position:absolute;left:57800;top:82486;width:7160;height:10178;visibility:visible;mso-wrap-style:square;v-text-anchor:top" coordsize="44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" path="m443,l,338,443,680,443,xe" fillcolor="#e3e3e3 [3206]" stroked="f">
                <v:path arrowok="t" o:connecttype="custom" o:connectlocs="716034,0;0,505913;716034,1017814;716034,0" o:connectangles="0,0,0,0"/>
              </v:shape>
              <v:rect id="矩形 28" o:spid="_x0000_s1034"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" filled="f" stroked="f" strokeweight="2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6878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002"/>
    <w:rsid w:val="000115CE"/>
    <w:rsid w:val="000828F4"/>
    <w:rsid w:val="000E4C07"/>
    <w:rsid w:val="000F51EC"/>
    <w:rsid w:val="000F7122"/>
    <w:rsid w:val="00107C8E"/>
    <w:rsid w:val="00134002"/>
    <w:rsid w:val="0015507F"/>
    <w:rsid w:val="001602DD"/>
    <w:rsid w:val="001B4EEF"/>
    <w:rsid w:val="001B689C"/>
    <w:rsid w:val="00200635"/>
    <w:rsid w:val="00254E0D"/>
    <w:rsid w:val="002676C4"/>
    <w:rsid w:val="002A0A1B"/>
    <w:rsid w:val="0038000D"/>
    <w:rsid w:val="00385ACF"/>
    <w:rsid w:val="003B048C"/>
    <w:rsid w:val="003E18AC"/>
    <w:rsid w:val="0040677A"/>
    <w:rsid w:val="00410197"/>
    <w:rsid w:val="00477474"/>
    <w:rsid w:val="00480B7F"/>
    <w:rsid w:val="004A1893"/>
    <w:rsid w:val="004B2893"/>
    <w:rsid w:val="004C4A44"/>
    <w:rsid w:val="005125BB"/>
    <w:rsid w:val="005264AB"/>
    <w:rsid w:val="00537F9C"/>
    <w:rsid w:val="00572222"/>
    <w:rsid w:val="005D3DA6"/>
    <w:rsid w:val="00744EA9"/>
    <w:rsid w:val="00752FC4"/>
    <w:rsid w:val="00757E9C"/>
    <w:rsid w:val="007B4C91"/>
    <w:rsid w:val="007D70F7"/>
    <w:rsid w:val="00830C5F"/>
    <w:rsid w:val="00834A33"/>
    <w:rsid w:val="008916D6"/>
    <w:rsid w:val="00896EE1"/>
    <w:rsid w:val="008B1068"/>
    <w:rsid w:val="008C1482"/>
    <w:rsid w:val="008D0AA7"/>
    <w:rsid w:val="008E172E"/>
    <w:rsid w:val="00912A0A"/>
    <w:rsid w:val="009468D3"/>
    <w:rsid w:val="00961621"/>
    <w:rsid w:val="00981EB2"/>
    <w:rsid w:val="00A17117"/>
    <w:rsid w:val="00A670A9"/>
    <w:rsid w:val="00A74A07"/>
    <w:rsid w:val="00A763AE"/>
    <w:rsid w:val="00A81C05"/>
    <w:rsid w:val="00B63133"/>
    <w:rsid w:val="00BC0F0A"/>
    <w:rsid w:val="00BD493E"/>
    <w:rsid w:val="00C11980"/>
    <w:rsid w:val="00C12A54"/>
    <w:rsid w:val="00C860B2"/>
    <w:rsid w:val="00CB0809"/>
    <w:rsid w:val="00D04123"/>
    <w:rsid w:val="00D06525"/>
    <w:rsid w:val="00D149F1"/>
    <w:rsid w:val="00D36106"/>
    <w:rsid w:val="00DC7840"/>
    <w:rsid w:val="00EB5C52"/>
    <w:rsid w:val="00F1217C"/>
    <w:rsid w:val="00F42A05"/>
    <w:rsid w:val="00F71D73"/>
    <w:rsid w:val="00F763B1"/>
    <w:rsid w:val="00F90A6A"/>
    <w:rsid w:val="00FA402E"/>
    <w:rsid w:val="00FB49C2"/>
    <w:rsid w:val="00FE14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2" w:themeShade="BF"/>
        <w:sz w:val="22"/>
        <w:szCs w:val="22"/>
        <w:lang w:val="en-US" w:eastAsia="zh-CN"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860B2"/>
    <w:pPr>
      <w:spacing w:line="240" w:lineRule="auto"/>
    </w:pPr>
    <w:rPr>
      <w:rFonts w:eastAsia="Microsoft JhengHei UI"/>
      <w:color w:val="auto"/>
    </w:rPr>
  </w:style>
  <w:style w:type="paragraph" w:styleId="1">
    <w:name w:val="heading 1"/>
    <w:basedOn w:val="a1"/>
    <w:next w:val="a1"/>
    <w:link w:val="10"/>
    <w:uiPriority w:val="9"/>
    <w:semiHidden/>
    <w:rsid w:val="000F51EC"/>
    <w:pPr>
      <w:keepNext/>
      <w:keepLines/>
      <w:spacing w:before="480" w:after="0"/>
      <w:outlineLvl w:val="0"/>
    </w:pPr>
    <w:rPr>
      <w:rFonts w:asciiTheme="majorHAnsi" w:eastAsiaTheme="majorEastAsia" w:hAnsiTheme="majorHAnsi" w:cstheme="majorBidi"/>
      <w:b/>
      <w:bCs/>
      <w:color w:val="320303" w:themeColor="accent2" w:themeShade="80"/>
      <w:sz w:val="28"/>
      <w:szCs w:val="28"/>
    </w:rPr>
  </w:style>
  <w:style w:type="paragraph" w:styleId="21">
    <w:name w:val="heading 2"/>
    <w:basedOn w:val="a1"/>
    <w:next w:val="a1"/>
    <w:link w:val="22"/>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31">
    <w:name w:val="heading 3"/>
    <w:basedOn w:val="a1"/>
    <w:next w:val="a1"/>
    <w:link w:val="32"/>
    <w:uiPriority w:val="9"/>
    <w:semiHidden/>
    <w:unhideWhenUsed/>
    <w:qFormat/>
    <w:rsid w:val="00572222"/>
    <w:pPr>
      <w:keepNext/>
      <w:keepLines/>
      <w:spacing w:before="40" w:after="0"/>
      <w:outlineLvl w:val="2"/>
    </w:pPr>
    <w:rPr>
      <w:rFonts w:asciiTheme="majorHAnsi" w:eastAsiaTheme="majorEastAsia" w:hAnsiTheme="majorHAnsi" w:cstheme="majorBidi"/>
      <w:color w:val="121212" w:themeColor="accent1" w:themeShade="7F"/>
      <w:sz w:val="24"/>
      <w:szCs w:val="24"/>
    </w:rPr>
  </w:style>
  <w:style w:type="paragraph" w:styleId="41">
    <w:name w:val="heading 4"/>
    <w:basedOn w:val="a1"/>
    <w:next w:val="a1"/>
    <w:link w:val="42"/>
    <w:uiPriority w:val="9"/>
    <w:semiHidden/>
    <w:unhideWhenUsed/>
    <w:qFormat/>
    <w:rsid w:val="00572222"/>
    <w:pPr>
      <w:keepNext/>
      <w:keepLines/>
      <w:spacing w:before="40" w:after="0"/>
      <w:outlineLvl w:val="3"/>
    </w:pPr>
    <w:rPr>
      <w:rFonts w:asciiTheme="majorHAnsi" w:eastAsiaTheme="majorEastAsia" w:hAnsiTheme="majorHAnsi" w:cstheme="majorBidi"/>
      <w:i/>
      <w:iCs/>
      <w:color w:val="1C1C1C" w:themeColor="accent1" w:themeShade="BF"/>
    </w:rPr>
  </w:style>
  <w:style w:type="paragraph" w:styleId="51">
    <w:name w:val="heading 5"/>
    <w:basedOn w:val="a1"/>
    <w:next w:val="a1"/>
    <w:link w:val="52"/>
    <w:uiPriority w:val="9"/>
    <w:semiHidden/>
    <w:unhideWhenUsed/>
    <w:qFormat/>
    <w:rsid w:val="00572222"/>
    <w:pPr>
      <w:keepNext/>
      <w:keepLines/>
      <w:spacing w:before="40" w:after="0"/>
      <w:outlineLvl w:val="4"/>
    </w:pPr>
    <w:rPr>
      <w:rFonts w:asciiTheme="majorHAnsi" w:eastAsiaTheme="majorEastAsia" w:hAnsiTheme="majorHAnsi" w:cstheme="majorBidi"/>
      <w:color w:val="1C1C1C" w:themeColor="accent1" w:themeShade="BF"/>
    </w:rPr>
  </w:style>
  <w:style w:type="paragraph" w:styleId="6">
    <w:name w:val="heading 6"/>
    <w:basedOn w:val="a1"/>
    <w:next w:val="a1"/>
    <w:link w:val="60"/>
    <w:uiPriority w:val="9"/>
    <w:semiHidden/>
    <w:unhideWhenUsed/>
    <w:qFormat/>
    <w:rsid w:val="00572222"/>
    <w:pPr>
      <w:keepNext/>
      <w:keepLines/>
      <w:spacing w:before="40" w:after="0"/>
      <w:outlineLvl w:val="5"/>
    </w:pPr>
    <w:rPr>
      <w:rFonts w:asciiTheme="majorHAnsi" w:eastAsiaTheme="majorEastAsia" w:hAnsiTheme="majorHAnsi" w:cstheme="majorBidi"/>
      <w:color w:val="121212" w:themeColor="accent1" w:themeShade="7F"/>
    </w:rPr>
  </w:style>
  <w:style w:type="paragraph" w:styleId="7">
    <w:name w:val="heading 7"/>
    <w:basedOn w:val="a1"/>
    <w:next w:val="a1"/>
    <w:link w:val="70"/>
    <w:uiPriority w:val="9"/>
    <w:semiHidden/>
    <w:unhideWhenUsed/>
    <w:qFormat/>
    <w:rsid w:val="00572222"/>
    <w:pPr>
      <w:keepNext/>
      <w:keepLines/>
      <w:spacing w:before="40" w:after="0"/>
      <w:outlineLvl w:val="6"/>
    </w:pPr>
    <w:rPr>
      <w:rFonts w:asciiTheme="majorHAnsi" w:eastAsiaTheme="majorEastAsia" w:hAnsiTheme="majorHAnsi" w:cstheme="majorBidi"/>
      <w:i/>
      <w:iCs/>
      <w:color w:val="121212" w:themeColor="accent1" w:themeShade="7F"/>
    </w:rPr>
  </w:style>
  <w:style w:type="paragraph" w:styleId="8">
    <w:name w:val="heading 8"/>
    <w:basedOn w:val="a1"/>
    <w:next w:val="a1"/>
    <w:link w:val="80"/>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semiHidden/>
    <w:rsid w:val="00B63133"/>
    <w:pPr>
      <w:spacing w:after="0"/>
    </w:pPr>
  </w:style>
  <w:style w:type="character" w:customStyle="1" w:styleId="a6">
    <w:name w:val="頁首 字元"/>
    <w:basedOn w:val="a2"/>
    <w:link w:val="a5"/>
    <w:uiPriority w:val="99"/>
    <w:semiHidden/>
    <w:rsid w:val="00254E0D"/>
    <w:rPr>
      <w:color w:val="auto"/>
    </w:rPr>
  </w:style>
  <w:style w:type="paragraph" w:styleId="a7">
    <w:name w:val="footer"/>
    <w:basedOn w:val="a1"/>
    <w:link w:val="a8"/>
    <w:uiPriority w:val="99"/>
    <w:semiHidden/>
    <w:rsid w:val="00BC0F0A"/>
    <w:pPr>
      <w:spacing w:after="0"/>
      <w:ind w:left="-720" w:right="-720"/>
      <w:jc w:val="center"/>
    </w:pPr>
    <w:rPr>
      <w:rFonts w:asciiTheme="majorHAnsi" w:hAnsiTheme="majorHAnsi"/>
      <w:color w:val="320303" w:themeColor="accent2" w:themeShade="80"/>
    </w:rPr>
  </w:style>
  <w:style w:type="character" w:customStyle="1" w:styleId="a8">
    <w:name w:val="頁尾 字元"/>
    <w:basedOn w:val="a2"/>
    <w:link w:val="a7"/>
    <w:uiPriority w:val="99"/>
    <w:semiHidden/>
    <w:rsid w:val="00254E0D"/>
    <w:rPr>
      <w:rFonts w:asciiTheme="majorHAnsi" w:hAnsiTheme="majorHAnsi"/>
      <w:color w:val="320303" w:themeColor="accent2" w:themeShade="80"/>
    </w:rPr>
  </w:style>
  <w:style w:type="character" w:styleId="a9">
    <w:name w:val="Placeholder Text"/>
    <w:basedOn w:val="a2"/>
    <w:uiPriority w:val="99"/>
    <w:semiHidden/>
    <w:rsid w:val="00912A0A"/>
    <w:rPr>
      <w:color w:val="BD878C" w:themeColor="accent5" w:themeShade="BF"/>
      <w:sz w:val="22"/>
    </w:rPr>
  </w:style>
  <w:style w:type="paragraph" w:customStyle="1" w:styleId="aa">
    <w:name w:val="連絡資訊"/>
    <w:basedOn w:val="a1"/>
    <w:uiPriority w:val="3"/>
    <w:qFormat/>
    <w:rsid w:val="00410197"/>
    <w:pPr>
      <w:spacing w:after="0"/>
      <w:jc w:val="right"/>
    </w:pPr>
    <w:rPr>
      <w:sz w:val="20"/>
      <w:szCs w:val="18"/>
    </w:rPr>
  </w:style>
  <w:style w:type="paragraph" w:styleId="ab">
    <w:name w:val="Date"/>
    <w:basedOn w:val="a1"/>
    <w:next w:val="ac"/>
    <w:link w:val="ad"/>
    <w:uiPriority w:val="4"/>
    <w:unhideWhenUsed/>
    <w:qFormat/>
    <w:pPr>
      <w:spacing w:before="720" w:after="960"/>
    </w:pPr>
  </w:style>
  <w:style w:type="character" w:customStyle="1" w:styleId="ad">
    <w:name w:val="日期 字元"/>
    <w:basedOn w:val="a2"/>
    <w:link w:val="ab"/>
    <w:uiPriority w:val="4"/>
    <w:rsid w:val="00752FC4"/>
  </w:style>
  <w:style w:type="paragraph" w:styleId="ae">
    <w:name w:val="Closing"/>
    <w:basedOn w:val="a1"/>
    <w:next w:val="af"/>
    <w:link w:val="af0"/>
    <w:uiPriority w:val="6"/>
    <w:unhideWhenUsed/>
    <w:qFormat/>
    <w:rsid w:val="00254E0D"/>
    <w:pPr>
      <w:spacing w:after="960"/>
    </w:pPr>
  </w:style>
  <w:style w:type="character" w:customStyle="1" w:styleId="af0">
    <w:name w:val="結語 字元"/>
    <w:basedOn w:val="a2"/>
    <w:link w:val="ae"/>
    <w:uiPriority w:val="6"/>
    <w:rsid w:val="00254E0D"/>
    <w:rPr>
      <w:color w:val="auto"/>
    </w:rPr>
  </w:style>
  <w:style w:type="character" w:customStyle="1" w:styleId="10">
    <w:name w:val="標題 1 字元"/>
    <w:basedOn w:val="a2"/>
    <w:link w:val="1"/>
    <w:uiPriority w:val="9"/>
    <w:semiHidden/>
    <w:rsid w:val="00254E0D"/>
    <w:rPr>
      <w:rFonts w:asciiTheme="majorHAnsi" w:eastAsiaTheme="majorEastAsia" w:hAnsiTheme="majorHAnsi" w:cstheme="majorBidi"/>
      <w:b/>
      <w:bCs/>
      <w:color w:val="320303" w:themeColor="accent2" w:themeShade="80"/>
      <w:sz w:val="28"/>
      <w:szCs w:val="28"/>
    </w:rPr>
  </w:style>
  <w:style w:type="character" w:customStyle="1" w:styleId="22">
    <w:name w:val="標題 2 字元"/>
    <w:basedOn w:val="a2"/>
    <w:link w:val="21"/>
    <w:uiPriority w:val="9"/>
    <w:semiHidden/>
    <w:rsid w:val="00254E0D"/>
    <w:rPr>
      <w:rFonts w:asciiTheme="majorHAnsi" w:eastAsiaTheme="majorEastAsia" w:hAnsiTheme="majorHAnsi" w:cstheme="majorBidi"/>
      <w:b/>
      <w:bCs/>
      <w:color w:val="262626" w:themeColor="text1" w:themeTint="D9"/>
      <w:sz w:val="26"/>
      <w:szCs w:val="26"/>
    </w:rPr>
  </w:style>
  <w:style w:type="table" w:styleId="af1">
    <w:name w:val="Table Grid"/>
    <w:basedOn w:val="a3"/>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unhideWhenUsed/>
    <w:rsid w:val="00572222"/>
    <w:pPr>
      <w:spacing w:after="0"/>
    </w:pPr>
    <w:rPr>
      <w:rFonts w:ascii="Segoe UI" w:hAnsi="Segoe UI" w:cs="Segoe UI"/>
      <w:szCs w:val="18"/>
    </w:rPr>
  </w:style>
  <w:style w:type="character" w:customStyle="1" w:styleId="af3">
    <w:name w:val="註解方塊文字 字元"/>
    <w:basedOn w:val="a2"/>
    <w:link w:val="af2"/>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af4">
    <w:name w:val="Bibliography"/>
    <w:basedOn w:val="a1"/>
    <w:next w:val="a1"/>
    <w:uiPriority w:val="37"/>
    <w:semiHidden/>
    <w:unhideWhenUsed/>
    <w:rsid w:val="00572222"/>
  </w:style>
  <w:style w:type="paragraph" w:styleId="af5">
    <w:name w:val="Block Text"/>
    <w:basedOn w:val="a1"/>
    <w:uiPriority w:val="99"/>
    <w:semiHidden/>
    <w:unhideWhenUsed/>
    <w:rsid w:val="000F51EC"/>
    <w:pPr>
      <w:pBdr>
        <w:top w:val="single" w:sz="2" w:space="10" w:color="262626" w:themeColor="accent1" w:frame="1"/>
        <w:left w:val="single" w:sz="2" w:space="10" w:color="262626" w:themeColor="accent1" w:frame="1"/>
        <w:bottom w:val="single" w:sz="2" w:space="10" w:color="262626" w:themeColor="accent1" w:frame="1"/>
        <w:right w:val="single" w:sz="2" w:space="10" w:color="262626" w:themeColor="accent1" w:frame="1"/>
      </w:pBdr>
      <w:ind w:left="1152" w:right="1152"/>
    </w:pPr>
    <w:rPr>
      <w:rFonts w:eastAsiaTheme="minorEastAsia"/>
      <w:i/>
      <w:iCs/>
      <w:color w:val="1C1C1C" w:themeColor="accent1" w:themeShade="BF"/>
    </w:rPr>
  </w:style>
  <w:style w:type="paragraph" w:styleId="af6">
    <w:name w:val="Body Text"/>
    <w:basedOn w:val="a1"/>
    <w:link w:val="af7"/>
    <w:uiPriority w:val="99"/>
    <w:semiHidden/>
    <w:unhideWhenUsed/>
    <w:rsid w:val="00572222"/>
    <w:pPr>
      <w:spacing w:after="120"/>
    </w:pPr>
  </w:style>
  <w:style w:type="character" w:customStyle="1" w:styleId="af7">
    <w:name w:val="本文 字元"/>
    <w:basedOn w:val="a2"/>
    <w:link w:val="af6"/>
    <w:uiPriority w:val="99"/>
    <w:semiHidden/>
    <w:rsid w:val="00572222"/>
    <w:rPr>
      <w:kern w:val="16"/>
      <w:sz w:val="22"/>
      <w14:ligatures w14:val="standardContextual"/>
      <w14:numForm w14:val="oldStyle"/>
      <w14:numSpacing w14:val="proportional"/>
      <w14:cntxtAlts/>
    </w:rPr>
  </w:style>
  <w:style w:type="paragraph" w:styleId="23">
    <w:name w:val="Body Text 2"/>
    <w:basedOn w:val="a1"/>
    <w:link w:val="24"/>
    <w:uiPriority w:val="99"/>
    <w:semiHidden/>
    <w:unhideWhenUsed/>
    <w:rsid w:val="00572222"/>
    <w:pPr>
      <w:spacing w:after="120" w:line="480" w:lineRule="auto"/>
    </w:pPr>
  </w:style>
  <w:style w:type="character" w:customStyle="1" w:styleId="24">
    <w:name w:val="本文 2 字元"/>
    <w:basedOn w:val="a2"/>
    <w:link w:val="23"/>
    <w:uiPriority w:val="99"/>
    <w:semiHidden/>
    <w:rsid w:val="00572222"/>
    <w:rPr>
      <w:kern w:val="16"/>
      <w:sz w:val="22"/>
      <w14:ligatures w14:val="standardContextual"/>
      <w14:numForm w14:val="oldStyle"/>
      <w14:numSpacing w14:val="proportional"/>
      <w14:cntxtAlts/>
    </w:rPr>
  </w:style>
  <w:style w:type="paragraph" w:styleId="33">
    <w:name w:val="Body Text 3"/>
    <w:basedOn w:val="a1"/>
    <w:link w:val="34"/>
    <w:uiPriority w:val="99"/>
    <w:semiHidden/>
    <w:unhideWhenUsed/>
    <w:rsid w:val="00572222"/>
    <w:pPr>
      <w:spacing w:after="120"/>
    </w:pPr>
    <w:rPr>
      <w:szCs w:val="16"/>
    </w:rPr>
  </w:style>
  <w:style w:type="character" w:customStyle="1" w:styleId="34">
    <w:name w:val="本文 3 字元"/>
    <w:basedOn w:val="a2"/>
    <w:link w:val="33"/>
    <w:uiPriority w:val="99"/>
    <w:semiHidden/>
    <w:rsid w:val="00572222"/>
    <w:rPr>
      <w:kern w:val="16"/>
      <w:sz w:val="22"/>
      <w:szCs w:val="16"/>
      <w14:ligatures w14:val="standardContextual"/>
      <w14:numForm w14:val="oldStyle"/>
      <w14:numSpacing w14:val="proportional"/>
      <w14:cntxtAlts/>
    </w:rPr>
  </w:style>
  <w:style w:type="paragraph" w:styleId="af8">
    <w:name w:val="Body Text First Indent"/>
    <w:basedOn w:val="af6"/>
    <w:link w:val="af9"/>
    <w:uiPriority w:val="99"/>
    <w:semiHidden/>
    <w:unhideWhenUsed/>
    <w:rsid w:val="00572222"/>
    <w:pPr>
      <w:spacing w:after="300"/>
      <w:ind w:firstLine="360"/>
    </w:pPr>
  </w:style>
  <w:style w:type="character" w:customStyle="1" w:styleId="af9">
    <w:name w:val="本文第一層縮排 字元"/>
    <w:basedOn w:val="af7"/>
    <w:link w:val="af8"/>
    <w:uiPriority w:val="99"/>
    <w:semiHidden/>
    <w:rsid w:val="00572222"/>
    <w:rPr>
      <w:kern w:val="16"/>
      <w:sz w:val="22"/>
      <w14:ligatures w14:val="standardContextual"/>
      <w14:numForm w14:val="oldStyle"/>
      <w14:numSpacing w14:val="proportional"/>
      <w14:cntxtAlts/>
    </w:rPr>
  </w:style>
  <w:style w:type="paragraph" w:styleId="afa">
    <w:name w:val="Body Text Indent"/>
    <w:basedOn w:val="a1"/>
    <w:link w:val="afb"/>
    <w:uiPriority w:val="99"/>
    <w:semiHidden/>
    <w:unhideWhenUsed/>
    <w:rsid w:val="00572222"/>
    <w:pPr>
      <w:spacing w:after="120"/>
      <w:ind w:left="360"/>
    </w:pPr>
  </w:style>
  <w:style w:type="character" w:customStyle="1" w:styleId="afb">
    <w:name w:val="本文縮排 字元"/>
    <w:basedOn w:val="a2"/>
    <w:link w:val="afa"/>
    <w:uiPriority w:val="99"/>
    <w:semiHidden/>
    <w:rsid w:val="00572222"/>
    <w:rPr>
      <w:kern w:val="16"/>
      <w:sz w:val="22"/>
      <w14:ligatures w14:val="standardContextual"/>
      <w14:numForm w14:val="oldStyle"/>
      <w14:numSpacing w14:val="proportional"/>
      <w14:cntxtAlts/>
    </w:rPr>
  </w:style>
  <w:style w:type="paragraph" w:styleId="25">
    <w:name w:val="Body Text First Indent 2"/>
    <w:basedOn w:val="afa"/>
    <w:link w:val="26"/>
    <w:uiPriority w:val="99"/>
    <w:semiHidden/>
    <w:unhideWhenUsed/>
    <w:rsid w:val="00572222"/>
    <w:pPr>
      <w:spacing w:after="300"/>
      <w:ind w:firstLine="360"/>
    </w:pPr>
  </w:style>
  <w:style w:type="character" w:customStyle="1" w:styleId="26">
    <w:name w:val="本文第一層縮排 2 字元"/>
    <w:basedOn w:val="afb"/>
    <w:link w:val="25"/>
    <w:uiPriority w:val="99"/>
    <w:semiHidden/>
    <w:rsid w:val="00572222"/>
    <w:rPr>
      <w:kern w:val="16"/>
      <w:sz w:val="22"/>
      <w14:ligatures w14:val="standardContextual"/>
      <w14:numForm w14:val="oldStyle"/>
      <w14:numSpacing w14:val="proportional"/>
      <w14:cntxtAlts/>
    </w:rPr>
  </w:style>
  <w:style w:type="paragraph" w:styleId="27">
    <w:name w:val="Body Text Indent 2"/>
    <w:basedOn w:val="a1"/>
    <w:link w:val="28"/>
    <w:uiPriority w:val="99"/>
    <w:semiHidden/>
    <w:unhideWhenUsed/>
    <w:rsid w:val="00572222"/>
    <w:pPr>
      <w:spacing w:after="120" w:line="480" w:lineRule="auto"/>
      <w:ind w:left="360"/>
    </w:pPr>
  </w:style>
  <w:style w:type="character" w:customStyle="1" w:styleId="28">
    <w:name w:val="本文縮排 2 字元"/>
    <w:basedOn w:val="a2"/>
    <w:link w:val="27"/>
    <w:uiPriority w:val="99"/>
    <w:semiHidden/>
    <w:rsid w:val="00572222"/>
    <w:rPr>
      <w:kern w:val="16"/>
      <w:sz w:val="22"/>
      <w14:ligatures w14:val="standardContextual"/>
      <w14:numForm w14:val="oldStyle"/>
      <w14:numSpacing w14:val="proportional"/>
      <w14:cntxtAlts/>
    </w:rPr>
  </w:style>
  <w:style w:type="paragraph" w:styleId="35">
    <w:name w:val="Body Text Indent 3"/>
    <w:basedOn w:val="a1"/>
    <w:link w:val="36"/>
    <w:uiPriority w:val="99"/>
    <w:semiHidden/>
    <w:unhideWhenUsed/>
    <w:rsid w:val="00572222"/>
    <w:pPr>
      <w:spacing w:after="120"/>
      <w:ind w:left="360"/>
    </w:pPr>
    <w:rPr>
      <w:szCs w:val="16"/>
    </w:rPr>
  </w:style>
  <w:style w:type="character" w:customStyle="1" w:styleId="36">
    <w:name w:val="本文縮排 3 字元"/>
    <w:basedOn w:val="a2"/>
    <w:link w:val="35"/>
    <w:uiPriority w:val="99"/>
    <w:semiHidden/>
    <w:rsid w:val="00572222"/>
    <w:rPr>
      <w:kern w:val="16"/>
      <w:sz w:val="22"/>
      <w:szCs w:val="16"/>
      <w14:ligatures w14:val="standardContextual"/>
      <w14:numForm w14:val="oldStyle"/>
      <w14:numSpacing w14:val="proportional"/>
      <w14:cntxtAlts/>
    </w:rPr>
  </w:style>
  <w:style w:type="character" w:styleId="afc">
    <w:name w:val="Book Title"/>
    <w:basedOn w:val="a2"/>
    <w:uiPriority w:val="33"/>
    <w:semiHidden/>
    <w:qFormat/>
    <w:rsid w:val="00572222"/>
    <w:rPr>
      <w:b/>
      <w:bCs/>
      <w:i/>
      <w:iCs/>
      <w:spacing w:val="5"/>
      <w:sz w:val="22"/>
    </w:rPr>
  </w:style>
  <w:style w:type="paragraph" w:styleId="afd">
    <w:name w:val="caption"/>
    <w:basedOn w:val="a1"/>
    <w:next w:val="a1"/>
    <w:uiPriority w:val="35"/>
    <w:semiHidden/>
    <w:unhideWhenUsed/>
    <w:qFormat/>
    <w:rsid w:val="00572222"/>
    <w:pPr>
      <w:spacing w:after="200"/>
    </w:pPr>
    <w:rPr>
      <w:i/>
      <w:iCs/>
      <w:color w:val="000000" w:themeColor="text2"/>
      <w:szCs w:val="18"/>
    </w:rPr>
  </w:style>
  <w:style w:type="table" w:styleId="afe">
    <w:name w:val="Colorful Grid"/>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D3D3" w:themeFill="accent1" w:themeFillTint="33"/>
    </w:tcPr>
    <w:tblStylePr w:type="firstRow">
      <w:rPr>
        <w:b/>
        <w:bCs/>
      </w:rPr>
      <w:tblPr/>
      <w:tcPr>
        <w:shd w:val="clear" w:color="auto" w:fill="A8A8A8" w:themeFill="accent1" w:themeFillTint="66"/>
      </w:tcPr>
    </w:tblStylePr>
    <w:tblStylePr w:type="lastRow">
      <w:rPr>
        <w:b/>
        <w:bCs/>
        <w:color w:val="000000" w:themeColor="text1"/>
      </w:rPr>
      <w:tblPr/>
      <w:tcPr>
        <w:shd w:val="clear" w:color="auto" w:fill="A8A8A8" w:themeFill="accent1" w:themeFillTint="66"/>
      </w:tcPr>
    </w:tblStylePr>
    <w:tblStylePr w:type="firstCol">
      <w:rPr>
        <w:color w:val="FFFFFF" w:themeColor="background1"/>
      </w:rPr>
      <w:tblPr/>
      <w:tcPr>
        <w:shd w:val="clear" w:color="auto" w:fill="1C1C1C" w:themeFill="accent1" w:themeFillShade="BF"/>
      </w:tcPr>
    </w:tblStylePr>
    <w:tblStylePr w:type="lastCol">
      <w:rPr>
        <w:color w:val="FFFFFF" w:themeColor="background1"/>
      </w:rPr>
      <w:tblPr/>
      <w:tcPr>
        <w:shd w:val="clear" w:color="auto" w:fill="1C1C1C" w:themeFill="accent1" w:themeFillShade="BF"/>
      </w:tc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2">
    <w:name w:val="Colorful Grid Accent 2"/>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B3B3" w:themeFill="accent2" w:themeFillTint="33"/>
    </w:tcPr>
    <w:tblStylePr w:type="firstRow">
      <w:rPr>
        <w:b/>
        <w:bCs/>
      </w:rPr>
      <w:tblPr/>
      <w:tcPr>
        <w:shd w:val="clear" w:color="auto" w:fill="F46868" w:themeFill="accent2" w:themeFillTint="66"/>
      </w:tcPr>
    </w:tblStylePr>
    <w:tblStylePr w:type="lastRow">
      <w:rPr>
        <w:b/>
        <w:bCs/>
        <w:color w:val="000000" w:themeColor="text1"/>
      </w:rPr>
      <w:tblPr/>
      <w:tcPr>
        <w:shd w:val="clear" w:color="auto" w:fill="F46868" w:themeFill="accent2" w:themeFillTint="66"/>
      </w:tcPr>
    </w:tblStylePr>
    <w:tblStylePr w:type="firstCol">
      <w:rPr>
        <w:color w:val="FFFFFF" w:themeColor="background1"/>
      </w:rPr>
      <w:tblPr/>
      <w:tcPr>
        <w:shd w:val="clear" w:color="auto" w:fill="4B0505" w:themeFill="accent2" w:themeFillShade="BF"/>
      </w:tcPr>
    </w:tblStylePr>
    <w:tblStylePr w:type="lastCol">
      <w:rPr>
        <w:color w:val="FFFFFF" w:themeColor="background1"/>
      </w:rPr>
      <w:tblPr/>
      <w:tcPr>
        <w:shd w:val="clear" w:color="auto" w:fill="4B0505" w:themeFill="accent2" w:themeFillShade="BF"/>
      </w:tc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3">
    <w:name w:val="Colorful Grid Accent 3"/>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9F9" w:themeFill="accent3" w:themeFillTint="33"/>
    </w:tcPr>
    <w:tblStylePr w:type="firstRow">
      <w:rPr>
        <w:b/>
        <w:bCs/>
      </w:rPr>
      <w:tblPr/>
      <w:tcPr>
        <w:shd w:val="clear" w:color="auto" w:fill="F3F3F3" w:themeFill="accent3" w:themeFillTint="66"/>
      </w:tcPr>
    </w:tblStylePr>
    <w:tblStylePr w:type="lastRow">
      <w:rPr>
        <w:b/>
        <w:bCs/>
        <w:color w:val="000000" w:themeColor="text1"/>
      </w:rPr>
      <w:tblPr/>
      <w:tcPr>
        <w:shd w:val="clear" w:color="auto" w:fill="F3F3F3" w:themeFill="accent3" w:themeFillTint="66"/>
      </w:tcPr>
    </w:tblStylePr>
    <w:tblStylePr w:type="firstCol">
      <w:rPr>
        <w:color w:val="FFFFFF" w:themeColor="background1"/>
      </w:rPr>
      <w:tblPr/>
      <w:tcPr>
        <w:shd w:val="clear" w:color="auto" w:fill="AAAAAA" w:themeFill="accent3" w:themeFillShade="BF"/>
      </w:tcPr>
    </w:tblStylePr>
    <w:tblStylePr w:type="lastCol">
      <w:rPr>
        <w:color w:val="FFFFFF" w:themeColor="background1"/>
      </w:rPr>
      <w:tblPr/>
      <w:tcPr>
        <w:shd w:val="clear" w:color="auto" w:fill="AAAAAA" w:themeFill="accent3" w:themeFillShade="BF"/>
      </w:tc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4">
    <w:name w:val="Colorful Grid Accent 4"/>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9D9" w:themeFill="accent4" w:themeFillTint="33"/>
    </w:tcPr>
    <w:tblStylePr w:type="firstRow">
      <w:rPr>
        <w:b/>
        <w:bCs/>
      </w:rPr>
      <w:tblPr/>
      <w:tcPr>
        <w:shd w:val="clear" w:color="auto" w:fill="B3B3B3" w:themeFill="accent4" w:themeFillTint="66"/>
      </w:tcPr>
    </w:tblStylePr>
    <w:tblStylePr w:type="lastRow">
      <w:rPr>
        <w:b/>
        <w:bCs/>
        <w:color w:val="000000" w:themeColor="text1"/>
      </w:rPr>
      <w:tblPr/>
      <w:tcPr>
        <w:shd w:val="clear" w:color="auto" w:fill="B3B3B3" w:themeFill="accent4" w:themeFillTint="66"/>
      </w:tcPr>
    </w:tblStylePr>
    <w:tblStylePr w:type="firstCol">
      <w:rPr>
        <w:color w:val="FFFFFF" w:themeColor="background1"/>
      </w:rPr>
      <w:tblPr/>
      <w:tcPr>
        <w:shd w:val="clear" w:color="auto" w:fill="303030" w:themeFill="accent4" w:themeFillShade="BF"/>
      </w:tcPr>
    </w:tblStylePr>
    <w:tblStylePr w:type="lastCol">
      <w:rPr>
        <w:color w:val="FFFFFF" w:themeColor="background1"/>
      </w:rPr>
      <w:tblPr/>
      <w:tcPr>
        <w:shd w:val="clear" w:color="auto" w:fill="303030" w:themeFill="accent4" w:themeFillShade="BF"/>
      </w:tc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5">
    <w:name w:val="Colorful Grid Accent 5"/>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5" w:themeFill="accent5" w:themeFillTint="33"/>
    </w:tcPr>
    <w:tblStylePr w:type="firstRow">
      <w:rPr>
        <w:b/>
        <w:bCs/>
      </w:rPr>
      <w:tblPr/>
      <w:tcPr>
        <w:shd w:val="clear" w:color="auto" w:fill="F4EBEB" w:themeFill="accent5" w:themeFillTint="66"/>
      </w:tcPr>
    </w:tblStylePr>
    <w:tblStylePr w:type="lastRow">
      <w:rPr>
        <w:b/>
        <w:bCs/>
        <w:color w:val="000000" w:themeColor="text1"/>
      </w:rPr>
      <w:tblPr/>
      <w:tcPr>
        <w:shd w:val="clear" w:color="auto" w:fill="F4EBEB" w:themeFill="accent5" w:themeFillTint="66"/>
      </w:tcPr>
    </w:tblStylePr>
    <w:tblStylePr w:type="firstCol">
      <w:rPr>
        <w:color w:val="FFFFFF" w:themeColor="background1"/>
      </w:rPr>
      <w:tblPr/>
      <w:tcPr>
        <w:shd w:val="clear" w:color="auto" w:fill="BD878C" w:themeFill="accent5" w:themeFillShade="BF"/>
      </w:tcPr>
    </w:tblStylePr>
    <w:tblStylePr w:type="lastCol">
      <w:rPr>
        <w:color w:val="FFFFFF" w:themeColor="background1"/>
      </w:rPr>
      <w:tblPr/>
      <w:tcPr>
        <w:shd w:val="clear" w:color="auto" w:fill="BD878C" w:themeFill="accent5" w:themeFillShade="BF"/>
      </w:tc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6">
    <w:name w:val="Colorful Grid Accent 6"/>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aff">
    <w:name w:val="Colorful List"/>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E9E9E9" w:themeFill="accen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hemeFill="accent1" w:themeFillTint="3F"/>
      </w:tcPr>
    </w:tblStylePr>
    <w:tblStylePr w:type="band1Horz">
      <w:tblPr/>
      <w:tcPr>
        <w:shd w:val="clear" w:color="auto" w:fill="D3D3D3" w:themeFill="accent1" w:themeFillTint="33"/>
      </w:tcPr>
    </w:tblStylePr>
  </w:style>
  <w:style w:type="table" w:styleId="-20">
    <w:name w:val="Colorful List Accent 2"/>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FCD9D9" w:themeFill="accent2"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A2A2" w:themeFill="accent2" w:themeFillTint="3F"/>
      </w:tcPr>
    </w:tblStylePr>
    <w:tblStylePr w:type="band1Horz">
      <w:tblPr/>
      <w:tcPr>
        <w:shd w:val="clear" w:color="auto" w:fill="F9B3B3" w:themeFill="accent2" w:themeFillTint="33"/>
      </w:tcPr>
    </w:tblStylePr>
  </w:style>
  <w:style w:type="table" w:styleId="-30">
    <w:name w:val="Colorful List Accent 3"/>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FCFCFC" w:themeFill="accent3" w:themeFillTint="19"/>
    </w:tcPr>
    <w:tblStylePr w:type="firstRow">
      <w:rPr>
        <w:b/>
        <w:bCs/>
        <w:color w:val="FFFFFF" w:themeColor="background1"/>
      </w:rPr>
      <w:tblPr/>
      <w:tcPr>
        <w:tcBorders>
          <w:bottom w:val="single" w:sz="12" w:space="0" w:color="FFFFFF" w:themeColor="background1"/>
        </w:tcBorders>
        <w:shd w:val="clear" w:color="auto" w:fill="343434" w:themeFill="accent4" w:themeFillShade="CC"/>
      </w:tcPr>
    </w:tblStylePr>
    <w:tblStylePr w:type="lastRow">
      <w:rPr>
        <w:b/>
        <w:bCs/>
        <w:color w:val="3434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8F8" w:themeFill="accent3" w:themeFillTint="3F"/>
      </w:tcPr>
    </w:tblStylePr>
    <w:tblStylePr w:type="band1Horz">
      <w:tblPr/>
      <w:tcPr>
        <w:shd w:val="clear" w:color="auto" w:fill="F9F9F9" w:themeFill="accent3" w:themeFillTint="33"/>
      </w:tcPr>
    </w:tblStylePr>
  </w:style>
  <w:style w:type="table" w:styleId="-40">
    <w:name w:val="Colorful List Accent 4"/>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ECECEC" w:themeFill="accent4" w:themeFillTint="19"/>
    </w:tcPr>
    <w:tblStylePr w:type="firstRow">
      <w:rPr>
        <w:b/>
        <w:bCs/>
        <w:color w:val="FFFFFF" w:themeColor="background1"/>
      </w:rPr>
      <w:tblPr/>
      <w:tcPr>
        <w:tcBorders>
          <w:bottom w:val="single" w:sz="12" w:space="0" w:color="FFFFFF" w:themeColor="background1"/>
        </w:tcBorders>
        <w:shd w:val="clear" w:color="auto" w:fill="B5B5B5" w:themeFill="accent3" w:themeFillShade="CC"/>
      </w:tcPr>
    </w:tblStylePr>
    <w:tblStylePr w:type="lastRow">
      <w:rPr>
        <w:b/>
        <w:bCs/>
        <w:color w:val="B5B5B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accent4" w:themeFillTint="3F"/>
      </w:tcPr>
    </w:tblStylePr>
    <w:tblStylePr w:type="band1Horz">
      <w:tblPr/>
      <w:tcPr>
        <w:shd w:val="clear" w:color="auto" w:fill="D9D9D9" w:themeFill="accent4" w:themeFillTint="33"/>
      </w:tcPr>
    </w:tblStylePr>
  </w:style>
  <w:style w:type="table" w:styleId="-50">
    <w:name w:val="Colorful List Accent 5"/>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FCFAFA"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2F3" w:themeFill="accent5" w:themeFillTint="3F"/>
      </w:tcPr>
    </w:tblStylePr>
    <w:tblStylePr w:type="band1Horz">
      <w:tblPr/>
      <w:tcPr>
        <w:shd w:val="clear" w:color="auto" w:fill="F9F5F5" w:themeFill="accent5" w:themeFillTint="33"/>
      </w:tcPr>
    </w:tblStylePr>
  </w:style>
  <w:style w:type="table" w:styleId="-60">
    <w:name w:val="Colorful List Accent 6"/>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5959A" w:themeFill="accent5" w:themeFillShade="CC"/>
      </w:tcPr>
    </w:tblStylePr>
    <w:tblStylePr w:type="lastRow">
      <w:rPr>
        <w:b/>
        <w:bCs/>
        <w:color w:val="C5959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aff0">
    <w:name w:val="Colorful Shading"/>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262626" w:themeColor="accent1"/>
        <w:bottom w:val="single" w:sz="4" w:space="0" w:color="262626" w:themeColor="accent1"/>
        <w:right w:val="single" w:sz="4" w:space="0" w:color="262626" w:themeColor="accent1"/>
        <w:insideH w:val="single" w:sz="4" w:space="0" w:color="FFFFFF" w:themeColor="background1"/>
        <w:insideV w:val="single" w:sz="4" w:space="0" w:color="FFFFFF" w:themeColor="background1"/>
      </w:tblBorders>
    </w:tblPr>
    <w:tcPr>
      <w:shd w:val="clear" w:color="auto" w:fill="E9E9E9" w:themeFill="accen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accent1" w:themeFillShade="99"/>
      </w:tcPr>
    </w:tblStylePr>
    <w:tblStylePr w:type="firstCol">
      <w:rPr>
        <w:color w:val="FFFFFF" w:themeColor="background1"/>
      </w:rPr>
      <w:tblPr/>
      <w:tcPr>
        <w:tcBorders>
          <w:top w:val="nil"/>
          <w:left w:val="nil"/>
          <w:bottom w:val="nil"/>
          <w:right w:val="nil"/>
          <w:insideH w:val="single" w:sz="4" w:space="0" w:color="161616" w:themeColor="accent1" w:themeShade="99"/>
          <w:insideV w:val="nil"/>
        </w:tcBorders>
        <w:shd w:val="clear" w:color="auto" w:fill="1616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616" w:themeFill="accent1" w:themeFillShade="99"/>
      </w:tcPr>
    </w:tblStylePr>
    <w:tblStylePr w:type="band1Vert">
      <w:tblPr/>
      <w:tcPr>
        <w:shd w:val="clear" w:color="auto" w:fill="A8A8A8" w:themeFill="accent1" w:themeFillTint="66"/>
      </w:tcPr>
    </w:tblStylePr>
    <w:tblStylePr w:type="band1Horz">
      <w:tblPr/>
      <w:tcPr>
        <w:shd w:val="clear" w:color="auto" w:fill="929292"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650707" w:themeColor="accent2"/>
        <w:bottom w:val="single" w:sz="4" w:space="0" w:color="650707" w:themeColor="accent2"/>
        <w:right w:val="single" w:sz="4" w:space="0" w:color="650707" w:themeColor="accent2"/>
        <w:insideH w:val="single" w:sz="4" w:space="0" w:color="FFFFFF" w:themeColor="background1"/>
        <w:insideV w:val="single" w:sz="4" w:space="0" w:color="FFFFFF" w:themeColor="background1"/>
      </w:tblBorders>
    </w:tblPr>
    <w:tcPr>
      <w:shd w:val="clear" w:color="auto" w:fill="FCD9D9" w:themeFill="accent2"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0404" w:themeFill="accent2" w:themeFillShade="99"/>
      </w:tcPr>
    </w:tblStylePr>
    <w:tblStylePr w:type="firstCol">
      <w:rPr>
        <w:color w:val="FFFFFF" w:themeColor="background1"/>
      </w:rPr>
      <w:tblPr/>
      <w:tcPr>
        <w:tcBorders>
          <w:top w:val="nil"/>
          <w:left w:val="nil"/>
          <w:bottom w:val="nil"/>
          <w:right w:val="nil"/>
          <w:insideH w:val="single" w:sz="4" w:space="0" w:color="3C0404" w:themeColor="accent2" w:themeShade="99"/>
          <w:insideV w:val="nil"/>
        </w:tcBorders>
        <w:shd w:val="clear" w:color="auto" w:fill="3C04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C0404" w:themeFill="accent2" w:themeFillShade="99"/>
      </w:tcPr>
    </w:tblStylePr>
    <w:tblStylePr w:type="band1Vert">
      <w:tblPr/>
      <w:tcPr>
        <w:shd w:val="clear" w:color="auto" w:fill="F46868" w:themeFill="accent2" w:themeFillTint="66"/>
      </w:tcPr>
    </w:tblStylePr>
    <w:tblStylePr w:type="band1Horz">
      <w:tblPr/>
      <w:tcPr>
        <w:shd w:val="clear" w:color="auto" w:fill="F24343"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414141" w:themeColor="accent4"/>
        <w:left w:val="single" w:sz="4" w:space="0" w:color="E3E3E3" w:themeColor="accent3"/>
        <w:bottom w:val="single" w:sz="4" w:space="0" w:color="E3E3E3" w:themeColor="accent3"/>
        <w:right w:val="single" w:sz="4" w:space="0" w:color="E3E3E3" w:themeColor="accent3"/>
        <w:insideH w:val="single" w:sz="4" w:space="0" w:color="FFFFFF" w:themeColor="background1"/>
        <w:insideV w:val="single" w:sz="4" w:space="0" w:color="FFFFFF" w:themeColor="background1"/>
      </w:tblBorders>
    </w:tblPr>
    <w:tcPr>
      <w:shd w:val="clear" w:color="auto" w:fill="FCFCFC" w:themeFill="accent3" w:themeFillTint="19"/>
    </w:tcPr>
    <w:tblStylePr w:type="firstRow">
      <w:rPr>
        <w:b/>
        <w:bCs/>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8888" w:themeFill="accent3" w:themeFillShade="99"/>
      </w:tcPr>
    </w:tblStylePr>
    <w:tblStylePr w:type="firstCol">
      <w:rPr>
        <w:color w:val="FFFFFF" w:themeColor="background1"/>
      </w:rPr>
      <w:tblPr/>
      <w:tcPr>
        <w:tcBorders>
          <w:top w:val="nil"/>
          <w:left w:val="nil"/>
          <w:bottom w:val="nil"/>
          <w:right w:val="nil"/>
          <w:insideH w:val="single" w:sz="4" w:space="0" w:color="888888" w:themeColor="accent3" w:themeShade="99"/>
          <w:insideV w:val="nil"/>
        </w:tcBorders>
        <w:shd w:val="clear" w:color="auto" w:fill="8888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88888" w:themeFill="accent3" w:themeFillShade="99"/>
      </w:tcPr>
    </w:tblStylePr>
    <w:tblStylePr w:type="band1Vert">
      <w:tblPr/>
      <w:tcPr>
        <w:shd w:val="clear" w:color="auto" w:fill="F3F3F3" w:themeFill="accent3" w:themeFillTint="66"/>
      </w:tcPr>
    </w:tblStylePr>
    <w:tblStylePr w:type="band1Horz">
      <w:tblPr/>
      <w:tcPr>
        <w:shd w:val="clear" w:color="auto" w:fill="F1F1F1" w:themeFill="accent3" w:themeFillTint="7F"/>
      </w:tcPr>
    </w:tblStylePr>
  </w:style>
  <w:style w:type="table" w:styleId="-41">
    <w:name w:val="Colorful Shading Accent 4"/>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E3E3E3" w:themeColor="accent3"/>
        <w:left w:val="single" w:sz="4" w:space="0" w:color="414141" w:themeColor="accent4"/>
        <w:bottom w:val="single" w:sz="4" w:space="0" w:color="414141" w:themeColor="accent4"/>
        <w:right w:val="single" w:sz="4" w:space="0" w:color="414141" w:themeColor="accent4"/>
        <w:insideH w:val="single" w:sz="4" w:space="0" w:color="FFFFFF" w:themeColor="background1"/>
        <w:insideV w:val="single" w:sz="4" w:space="0" w:color="FFFFFF" w:themeColor="background1"/>
      </w:tblBorders>
    </w:tblPr>
    <w:tcPr>
      <w:shd w:val="clear" w:color="auto" w:fill="ECECEC" w:themeFill="accent4" w:themeFillTint="19"/>
    </w:tcPr>
    <w:tblStylePr w:type="firstRow">
      <w:rPr>
        <w:b/>
        <w:bCs/>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accent4" w:themeFillShade="99"/>
      </w:tcPr>
    </w:tblStylePr>
    <w:tblStylePr w:type="firstCol">
      <w:rPr>
        <w:color w:val="FFFFFF" w:themeColor="background1"/>
      </w:rPr>
      <w:tblPr/>
      <w:tcPr>
        <w:tcBorders>
          <w:top w:val="nil"/>
          <w:left w:val="nil"/>
          <w:bottom w:val="nil"/>
          <w:right w:val="nil"/>
          <w:insideH w:val="single" w:sz="4" w:space="0" w:color="272727" w:themeColor="accent4" w:themeShade="99"/>
          <w:insideV w:val="nil"/>
        </w:tcBorders>
        <w:shd w:val="clear" w:color="auto" w:fill="2727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2727" w:themeFill="accent4" w:themeFillShade="99"/>
      </w:tcPr>
    </w:tblStylePr>
    <w:tblStylePr w:type="band1Vert">
      <w:tblPr/>
      <w:tcPr>
        <w:shd w:val="clear" w:color="auto" w:fill="B3B3B3" w:themeFill="accent4" w:themeFillTint="66"/>
      </w:tcPr>
    </w:tblStylePr>
    <w:tblStylePr w:type="band1Horz">
      <w:tblPr/>
      <w:tcPr>
        <w:shd w:val="clear" w:color="auto" w:fill="A0A0A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E4CED0" w:themeColor="accent5"/>
        <w:bottom w:val="single" w:sz="4" w:space="0" w:color="E4CED0" w:themeColor="accent5"/>
        <w:right w:val="single" w:sz="4" w:space="0" w:color="E4CED0" w:themeColor="accent5"/>
        <w:insideH w:val="single" w:sz="4" w:space="0" w:color="FFFFFF" w:themeColor="background1"/>
        <w:insideV w:val="single" w:sz="4" w:space="0" w:color="FFFFFF" w:themeColor="background1"/>
      </w:tblBorders>
    </w:tblPr>
    <w:tcPr>
      <w:shd w:val="clear" w:color="auto" w:fill="FCFAFA"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5E64" w:themeFill="accent5" w:themeFillShade="99"/>
      </w:tcPr>
    </w:tblStylePr>
    <w:tblStylePr w:type="firstCol">
      <w:rPr>
        <w:color w:val="FFFFFF" w:themeColor="background1"/>
      </w:rPr>
      <w:tblPr/>
      <w:tcPr>
        <w:tcBorders>
          <w:top w:val="nil"/>
          <w:left w:val="nil"/>
          <w:bottom w:val="nil"/>
          <w:right w:val="nil"/>
          <w:insideH w:val="single" w:sz="4" w:space="0" w:color="A65E64" w:themeColor="accent5" w:themeShade="99"/>
          <w:insideV w:val="nil"/>
        </w:tcBorders>
        <w:shd w:val="clear" w:color="auto" w:fill="A65E6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65E64" w:themeFill="accent5" w:themeFillShade="99"/>
      </w:tcPr>
    </w:tblStylePr>
    <w:tblStylePr w:type="band1Vert">
      <w:tblPr/>
      <w:tcPr>
        <w:shd w:val="clear" w:color="auto" w:fill="F4EBEB" w:themeFill="accent5" w:themeFillTint="66"/>
      </w:tcPr>
    </w:tblStylePr>
    <w:tblStylePr w:type="band1Horz">
      <w:tblPr/>
      <w:tcPr>
        <w:shd w:val="clear" w:color="auto" w:fill="F1E6E7"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E4CED0"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aff1">
    <w:name w:val="annotation reference"/>
    <w:basedOn w:val="a2"/>
    <w:uiPriority w:val="99"/>
    <w:semiHidden/>
    <w:unhideWhenUsed/>
    <w:rsid w:val="00572222"/>
    <w:rPr>
      <w:sz w:val="22"/>
      <w:szCs w:val="16"/>
    </w:rPr>
  </w:style>
  <w:style w:type="paragraph" w:styleId="aff2">
    <w:name w:val="annotation text"/>
    <w:basedOn w:val="a1"/>
    <w:link w:val="aff3"/>
    <w:uiPriority w:val="99"/>
    <w:semiHidden/>
    <w:unhideWhenUsed/>
    <w:rsid w:val="00572222"/>
  </w:style>
  <w:style w:type="character" w:customStyle="1" w:styleId="aff3">
    <w:name w:val="註解文字 字元"/>
    <w:basedOn w:val="a2"/>
    <w:link w:val="aff2"/>
    <w:uiPriority w:val="99"/>
    <w:semiHidden/>
    <w:rsid w:val="00572222"/>
    <w:rPr>
      <w:kern w:val="16"/>
      <w:sz w:val="22"/>
      <w14:ligatures w14:val="standardContextual"/>
      <w14:numForm w14:val="oldStyle"/>
      <w14:numSpacing w14:val="proportional"/>
      <w14:cntxtAlts/>
    </w:rPr>
  </w:style>
  <w:style w:type="paragraph" w:styleId="aff4">
    <w:name w:val="annotation subject"/>
    <w:basedOn w:val="aff2"/>
    <w:next w:val="aff2"/>
    <w:link w:val="aff5"/>
    <w:uiPriority w:val="99"/>
    <w:semiHidden/>
    <w:unhideWhenUsed/>
    <w:rsid w:val="00572222"/>
    <w:rPr>
      <w:b/>
      <w:bCs/>
    </w:rPr>
  </w:style>
  <w:style w:type="character" w:customStyle="1" w:styleId="aff5">
    <w:name w:val="註解主旨 字元"/>
    <w:basedOn w:val="aff3"/>
    <w:link w:val="aff4"/>
    <w:uiPriority w:val="99"/>
    <w:semiHidden/>
    <w:rsid w:val="00572222"/>
    <w:rPr>
      <w:b/>
      <w:bCs/>
      <w:kern w:val="16"/>
      <w:sz w:val="22"/>
      <w14:ligatures w14:val="standardContextual"/>
      <w14:numForm w14:val="oldStyle"/>
      <w14:numSpacing w14:val="proportional"/>
      <w14:cntxtAlts/>
    </w:rPr>
  </w:style>
  <w:style w:type="table" w:styleId="aff6">
    <w:name w:val="Dark List"/>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26262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21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1C1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1C1C" w:themeFill="accent1" w:themeFillShade="BF"/>
      </w:tcPr>
    </w:tblStylePr>
    <w:tblStylePr w:type="band1Vert">
      <w:tblPr/>
      <w:tcPr>
        <w:tcBorders>
          <w:top w:val="nil"/>
          <w:left w:val="nil"/>
          <w:bottom w:val="nil"/>
          <w:right w:val="nil"/>
          <w:insideH w:val="nil"/>
          <w:insideV w:val="nil"/>
        </w:tcBorders>
        <w:shd w:val="clear" w:color="auto" w:fill="1C1C1C" w:themeFill="accent1" w:themeFillShade="BF"/>
      </w:tcPr>
    </w:tblStylePr>
    <w:tblStylePr w:type="band1Horz">
      <w:tblPr/>
      <w:tcPr>
        <w:tcBorders>
          <w:top w:val="nil"/>
          <w:left w:val="nil"/>
          <w:bottom w:val="nil"/>
          <w:right w:val="nil"/>
          <w:insideH w:val="nil"/>
          <w:insideV w:val="nil"/>
        </w:tcBorders>
        <w:shd w:val="clear" w:color="auto" w:fill="1C1C1C" w:themeFill="accent1" w:themeFillShade="BF"/>
      </w:tcPr>
    </w:tblStylePr>
  </w:style>
  <w:style w:type="table" w:styleId="-22">
    <w:name w:val="Dark List Accent 2"/>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65070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030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050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0505" w:themeFill="accent2" w:themeFillShade="BF"/>
      </w:tcPr>
    </w:tblStylePr>
    <w:tblStylePr w:type="band1Vert">
      <w:tblPr/>
      <w:tcPr>
        <w:tcBorders>
          <w:top w:val="nil"/>
          <w:left w:val="nil"/>
          <w:bottom w:val="nil"/>
          <w:right w:val="nil"/>
          <w:insideH w:val="nil"/>
          <w:insideV w:val="nil"/>
        </w:tcBorders>
        <w:shd w:val="clear" w:color="auto" w:fill="4B0505" w:themeFill="accent2" w:themeFillShade="BF"/>
      </w:tcPr>
    </w:tblStylePr>
    <w:tblStylePr w:type="band1Horz">
      <w:tblPr/>
      <w:tcPr>
        <w:tcBorders>
          <w:top w:val="nil"/>
          <w:left w:val="nil"/>
          <w:bottom w:val="nil"/>
          <w:right w:val="nil"/>
          <w:insideH w:val="nil"/>
          <w:insideV w:val="nil"/>
        </w:tcBorders>
        <w:shd w:val="clear" w:color="auto" w:fill="4B0505" w:themeFill="accent2" w:themeFillShade="BF"/>
      </w:tcPr>
    </w:tblStylePr>
  </w:style>
  <w:style w:type="table" w:styleId="-32">
    <w:name w:val="Dark List Accent 3"/>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E3E3E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71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AAA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AAAAA" w:themeFill="accent3" w:themeFillShade="BF"/>
      </w:tcPr>
    </w:tblStylePr>
    <w:tblStylePr w:type="band1Vert">
      <w:tblPr/>
      <w:tcPr>
        <w:tcBorders>
          <w:top w:val="nil"/>
          <w:left w:val="nil"/>
          <w:bottom w:val="nil"/>
          <w:right w:val="nil"/>
          <w:insideH w:val="nil"/>
          <w:insideV w:val="nil"/>
        </w:tcBorders>
        <w:shd w:val="clear" w:color="auto" w:fill="AAAAAA" w:themeFill="accent3" w:themeFillShade="BF"/>
      </w:tcPr>
    </w:tblStylePr>
    <w:tblStylePr w:type="band1Horz">
      <w:tblPr/>
      <w:tcPr>
        <w:tcBorders>
          <w:top w:val="nil"/>
          <w:left w:val="nil"/>
          <w:bottom w:val="nil"/>
          <w:right w:val="nil"/>
          <w:insideH w:val="nil"/>
          <w:insideV w:val="nil"/>
        </w:tcBorders>
        <w:shd w:val="clear" w:color="auto" w:fill="AAAAAA" w:themeFill="accent3" w:themeFillShade="BF"/>
      </w:tcPr>
    </w:tblStylePr>
  </w:style>
  <w:style w:type="table" w:styleId="-42">
    <w:name w:val="Dark List Accent 4"/>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41414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accent4" w:themeFillShade="BF"/>
      </w:tcPr>
    </w:tblStylePr>
    <w:tblStylePr w:type="band1Vert">
      <w:tblPr/>
      <w:tcPr>
        <w:tcBorders>
          <w:top w:val="nil"/>
          <w:left w:val="nil"/>
          <w:bottom w:val="nil"/>
          <w:right w:val="nil"/>
          <w:insideH w:val="nil"/>
          <w:insideV w:val="nil"/>
        </w:tcBorders>
        <w:shd w:val="clear" w:color="auto" w:fill="303030" w:themeFill="accent4" w:themeFillShade="BF"/>
      </w:tcPr>
    </w:tblStylePr>
    <w:tblStylePr w:type="band1Horz">
      <w:tblPr/>
      <w:tcPr>
        <w:tcBorders>
          <w:top w:val="nil"/>
          <w:left w:val="nil"/>
          <w:bottom w:val="nil"/>
          <w:right w:val="nil"/>
          <w:insideH w:val="nil"/>
          <w:insideV w:val="nil"/>
        </w:tcBorders>
        <w:shd w:val="clear" w:color="auto" w:fill="303030" w:themeFill="accent4" w:themeFillShade="BF"/>
      </w:tcPr>
    </w:tblStylePr>
  </w:style>
  <w:style w:type="table" w:styleId="-52">
    <w:name w:val="Dark List Accent 5"/>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E4CED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4C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D878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D878C" w:themeFill="accent5" w:themeFillShade="BF"/>
      </w:tcPr>
    </w:tblStylePr>
    <w:tblStylePr w:type="band1Vert">
      <w:tblPr/>
      <w:tcPr>
        <w:tcBorders>
          <w:top w:val="nil"/>
          <w:left w:val="nil"/>
          <w:bottom w:val="nil"/>
          <w:right w:val="nil"/>
          <w:insideH w:val="nil"/>
          <w:insideV w:val="nil"/>
        </w:tcBorders>
        <w:shd w:val="clear" w:color="auto" w:fill="BD878C" w:themeFill="accent5" w:themeFillShade="BF"/>
      </w:tcPr>
    </w:tblStylePr>
    <w:tblStylePr w:type="band1Horz">
      <w:tblPr/>
      <w:tcPr>
        <w:tcBorders>
          <w:top w:val="nil"/>
          <w:left w:val="nil"/>
          <w:bottom w:val="nil"/>
          <w:right w:val="nil"/>
          <w:insideH w:val="nil"/>
          <w:insideV w:val="nil"/>
        </w:tcBorders>
        <w:shd w:val="clear" w:color="auto" w:fill="BD878C" w:themeFill="accent5" w:themeFillShade="BF"/>
      </w:tcPr>
    </w:tblStylePr>
  </w:style>
  <w:style w:type="table" w:styleId="-62">
    <w:name w:val="Dark List Accent 6"/>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aff7">
    <w:name w:val="Document Map"/>
    <w:basedOn w:val="a1"/>
    <w:link w:val="aff8"/>
    <w:uiPriority w:val="99"/>
    <w:semiHidden/>
    <w:unhideWhenUsed/>
    <w:rsid w:val="00572222"/>
    <w:pPr>
      <w:spacing w:after="0"/>
    </w:pPr>
    <w:rPr>
      <w:rFonts w:ascii="Segoe UI" w:hAnsi="Segoe UI" w:cs="Segoe UI"/>
      <w:szCs w:val="16"/>
    </w:rPr>
  </w:style>
  <w:style w:type="character" w:customStyle="1" w:styleId="aff8">
    <w:name w:val="文件引導模式 字元"/>
    <w:basedOn w:val="a2"/>
    <w:link w:val="aff7"/>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aff9">
    <w:name w:val="E-mail Signature"/>
    <w:basedOn w:val="a1"/>
    <w:link w:val="affa"/>
    <w:uiPriority w:val="99"/>
    <w:semiHidden/>
    <w:unhideWhenUsed/>
    <w:rsid w:val="00572222"/>
    <w:pPr>
      <w:spacing w:after="0"/>
    </w:pPr>
  </w:style>
  <w:style w:type="character" w:customStyle="1" w:styleId="affa">
    <w:name w:val="電子郵件簽名 字元"/>
    <w:basedOn w:val="a2"/>
    <w:link w:val="aff9"/>
    <w:uiPriority w:val="99"/>
    <w:semiHidden/>
    <w:rsid w:val="00572222"/>
    <w:rPr>
      <w:kern w:val="16"/>
      <w:sz w:val="22"/>
      <w14:ligatures w14:val="standardContextual"/>
      <w14:numForm w14:val="oldStyle"/>
      <w14:numSpacing w14:val="proportional"/>
      <w14:cntxtAlts/>
    </w:rPr>
  </w:style>
  <w:style w:type="character" w:styleId="affb">
    <w:name w:val="Emphasis"/>
    <w:basedOn w:val="a2"/>
    <w:uiPriority w:val="20"/>
    <w:semiHidden/>
    <w:qFormat/>
    <w:rsid w:val="00572222"/>
    <w:rPr>
      <w:i/>
      <w:iCs/>
      <w:sz w:val="22"/>
    </w:rPr>
  </w:style>
  <w:style w:type="character" w:styleId="affc">
    <w:name w:val="endnote reference"/>
    <w:basedOn w:val="a2"/>
    <w:uiPriority w:val="99"/>
    <w:semiHidden/>
    <w:unhideWhenUsed/>
    <w:rsid w:val="00572222"/>
    <w:rPr>
      <w:sz w:val="22"/>
      <w:vertAlign w:val="superscript"/>
    </w:rPr>
  </w:style>
  <w:style w:type="paragraph" w:styleId="affd">
    <w:name w:val="endnote text"/>
    <w:basedOn w:val="a1"/>
    <w:link w:val="affe"/>
    <w:uiPriority w:val="99"/>
    <w:semiHidden/>
    <w:unhideWhenUsed/>
    <w:rsid w:val="00572222"/>
    <w:pPr>
      <w:spacing w:after="0"/>
    </w:pPr>
  </w:style>
  <w:style w:type="character" w:customStyle="1" w:styleId="affe">
    <w:name w:val="章節附註文字 字元"/>
    <w:basedOn w:val="a2"/>
    <w:link w:val="affd"/>
    <w:uiPriority w:val="99"/>
    <w:semiHidden/>
    <w:rsid w:val="00572222"/>
    <w:rPr>
      <w:kern w:val="16"/>
      <w:sz w:val="22"/>
      <w14:ligatures w14:val="standardContextual"/>
      <w14:numForm w14:val="oldStyle"/>
      <w14:numSpacing w14:val="proportional"/>
      <w14:cntxtAlts/>
    </w:rPr>
  </w:style>
  <w:style w:type="paragraph" w:styleId="afff">
    <w:name w:val="envelope address"/>
    <w:basedOn w:val="a1"/>
    <w:uiPriority w:val="99"/>
    <w:semiHidden/>
    <w:unhideWhenUsed/>
    <w:rsid w:val="0057222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f0">
    <w:name w:val="envelope return"/>
    <w:basedOn w:val="a1"/>
    <w:uiPriority w:val="99"/>
    <w:semiHidden/>
    <w:unhideWhenUsed/>
    <w:rsid w:val="00572222"/>
    <w:pPr>
      <w:spacing w:after="0"/>
    </w:pPr>
    <w:rPr>
      <w:rFonts w:asciiTheme="majorHAnsi" w:eastAsiaTheme="majorEastAsia" w:hAnsiTheme="majorHAnsi" w:cstheme="majorBidi"/>
    </w:rPr>
  </w:style>
  <w:style w:type="character" w:styleId="afff1">
    <w:name w:val="FollowedHyperlink"/>
    <w:basedOn w:val="a2"/>
    <w:uiPriority w:val="99"/>
    <w:semiHidden/>
    <w:unhideWhenUsed/>
    <w:rsid w:val="000F51EC"/>
    <w:rPr>
      <w:color w:val="320303" w:themeColor="accent2" w:themeShade="80"/>
      <w:sz w:val="22"/>
      <w:u w:val="single"/>
    </w:rPr>
  </w:style>
  <w:style w:type="character" w:styleId="afff2">
    <w:name w:val="footnote reference"/>
    <w:basedOn w:val="a2"/>
    <w:uiPriority w:val="99"/>
    <w:semiHidden/>
    <w:unhideWhenUsed/>
    <w:rsid w:val="00572222"/>
    <w:rPr>
      <w:sz w:val="22"/>
      <w:vertAlign w:val="superscript"/>
    </w:rPr>
  </w:style>
  <w:style w:type="paragraph" w:styleId="afff3">
    <w:name w:val="footnote text"/>
    <w:basedOn w:val="a1"/>
    <w:link w:val="afff4"/>
    <w:uiPriority w:val="99"/>
    <w:semiHidden/>
    <w:unhideWhenUsed/>
    <w:rsid w:val="00572222"/>
    <w:pPr>
      <w:spacing w:after="0"/>
    </w:pPr>
  </w:style>
  <w:style w:type="character" w:customStyle="1" w:styleId="afff4">
    <w:name w:val="註腳文字 字元"/>
    <w:basedOn w:val="a2"/>
    <w:link w:val="afff3"/>
    <w:uiPriority w:val="99"/>
    <w:semiHidden/>
    <w:rsid w:val="00572222"/>
    <w:rPr>
      <w:kern w:val="16"/>
      <w:sz w:val="22"/>
      <w14:ligatures w14:val="standardContextual"/>
      <w14:numForm w14:val="oldStyle"/>
      <w14:numSpacing w14:val="proportional"/>
      <w14:cntxtAlts/>
    </w:rPr>
  </w:style>
  <w:style w:type="table" w:styleId="11">
    <w:name w:val="Grid Table 1 Light"/>
    <w:basedOn w:val="a3"/>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572222"/>
    <w:pPr>
      <w:spacing w:after="0" w:line="240" w:lineRule="auto"/>
    </w:pPr>
    <w:tblPr>
      <w:tblStyleRowBandSize w:val="1"/>
      <w:tblStyleColBandSize w:val="1"/>
      <w:tblBorders>
        <w:top w:val="single" w:sz="4" w:space="0" w:color="A8A8A8" w:themeColor="accent1" w:themeTint="66"/>
        <w:left w:val="single" w:sz="4" w:space="0" w:color="A8A8A8" w:themeColor="accent1" w:themeTint="66"/>
        <w:bottom w:val="single" w:sz="4" w:space="0" w:color="A8A8A8" w:themeColor="accent1" w:themeTint="66"/>
        <w:right w:val="single" w:sz="4" w:space="0" w:color="A8A8A8" w:themeColor="accent1" w:themeTint="66"/>
        <w:insideH w:val="single" w:sz="4" w:space="0" w:color="A8A8A8" w:themeColor="accent1" w:themeTint="66"/>
        <w:insideV w:val="single" w:sz="4" w:space="0" w:color="A8A8A8" w:themeColor="accent1" w:themeTint="66"/>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2" w:space="0" w:color="7C7C7C"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572222"/>
    <w:pPr>
      <w:spacing w:after="0" w:line="240" w:lineRule="auto"/>
    </w:pPr>
    <w:tblPr>
      <w:tblStyleRowBandSize w:val="1"/>
      <w:tblStyleColBandSize w:val="1"/>
      <w:tblBorders>
        <w:top w:val="single" w:sz="4" w:space="0" w:color="F46868" w:themeColor="accent2" w:themeTint="66"/>
        <w:left w:val="single" w:sz="4" w:space="0" w:color="F46868" w:themeColor="accent2" w:themeTint="66"/>
        <w:bottom w:val="single" w:sz="4" w:space="0" w:color="F46868" w:themeColor="accent2" w:themeTint="66"/>
        <w:right w:val="single" w:sz="4" w:space="0" w:color="F46868" w:themeColor="accent2" w:themeTint="66"/>
        <w:insideH w:val="single" w:sz="4" w:space="0" w:color="F46868" w:themeColor="accent2" w:themeTint="66"/>
        <w:insideV w:val="single" w:sz="4" w:space="0" w:color="F46868" w:themeColor="accent2" w:themeTint="66"/>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2" w:space="0" w:color="EF1D1D"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572222"/>
    <w:pPr>
      <w:spacing w:after="0" w:line="240" w:lineRule="auto"/>
    </w:pPr>
    <w:tblPr>
      <w:tblStyleRowBandSize w:val="1"/>
      <w:tblStyleColBandSize w:val="1"/>
      <w:tblBorders>
        <w:top w:val="single" w:sz="4" w:space="0" w:color="F3F3F3" w:themeColor="accent3" w:themeTint="66"/>
        <w:left w:val="single" w:sz="4" w:space="0" w:color="F3F3F3" w:themeColor="accent3" w:themeTint="66"/>
        <w:bottom w:val="single" w:sz="4" w:space="0" w:color="F3F3F3" w:themeColor="accent3" w:themeTint="66"/>
        <w:right w:val="single" w:sz="4" w:space="0" w:color="F3F3F3" w:themeColor="accent3" w:themeTint="66"/>
        <w:insideH w:val="single" w:sz="4" w:space="0" w:color="F3F3F3" w:themeColor="accent3" w:themeTint="66"/>
        <w:insideV w:val="single" w:sz="4" w:space="0" w:color="F3F3F3" w:themeColor="accent3" w:themeTint="66"/>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2" w:space="0" w:color="EEEEEE"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572222"/>
    <w:pPr>
      <w:spacing w:after="0" w:line="240" w:lineRule="auto"/>
    </w:pPr>
    <w:tblPr>
      <w:tblStyleRowBandSize w:val="1"/>
      <w:tblStyleColBandSize w:val="1"/>
      <w:tblBorders>
        <w:top w:val="single" w:sz="4" w:space="0" w:color="B3B3B3" w:themeColor="accent4" w:themeTint="66"/>
        <w:left w:val="single" w:sz="4" w:space="0" w:color="B3B3B3" w:themeColor="accent4" w:themeTint="66"/>
        <w:bottom w:val="single" w:sz="4" w:space="0" w:color="B3B3B3" w:themeColor="accent4" w:themeTint="66"/>
        <w:right w:val="single" w:sz="4" w:space="0" w:color="B3B3B3" w:themeColor="accent4" w:themeTint="66"/>
        <w:insideH w:val="single" w:sz="4" w:space="0" w:color="B3B3B3" w:themeColor="accent4" w:themeTint="66"/>
        <w:insideV w:val="single" w:sz="4" w:space="0" w:color="B3B3B3" w:themeColor="accent4" w:themeTint="66"/>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2" w:space="0" w:color="8D8D8D"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572222"/>
    <w:pPr>
      <w:spacing w:after="0" w:line="240" w:lineRule="auto"/>
    </w:pPr>
    <w:tblPr>
      <w:tblStyleRowBandSize w:val="1"/>
      <w:tblStyleColBandSize w:val="1"/>
      <w:tblBorders>
        <w:top w:val="single" w:sz="4" w:space="0" w:color="F4EBEB" w:themeColor="accent5" w:themeTint="66"/>
        <w:left w:val="single" w:sz="4" w:space="0" w:color="F4EBEB" w:themeColor="accent5" w:themeTint="66"/>
        <w:bottom w:val="single" w:sz="4" w:space="0" w:color="F4EBEB" w:themeColor="accent5" w:themeTint="66"/>
        <w:right w:val="single" w:sz="4" w:space="0" w:color="F4EBEB" w:themeColor="accent5" w:themeTint="66"/>
        <w:insideH w:val="single" w:sz="4" w:space="0" w:color="F4EBEB" w:themeColor="accent5" w:themeTint="66"/>
        <w:insideV w:val="single" w:sz="4" w:space="0" w:color="F4EBEB" w:themeColor="accent5" w:themeTint="66"/>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2" w:space="0" w:color="EEE1E2"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29">
    <w:name w:val="Grid Table 2"/>
    <w:basedOn w:val="a3"/>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572222"/>
    <w:pPr>
      <w:spacing w:after="0" w:line="240" w:lineRule="auto"/>
    </w:pPr>
    <w:tblPr>
      <w:tblStyleRowBandSize w:val="1"/>
      <w:tblStyleColBandSize w:val="1"/>
      <w:tblBorders>
        <w:top w:val="single" w:sz="2" w:space="0" w:color="7C7C7C" w:themeColor="accent1" w:themeTint="99"/>
        <w:bottom w:val="single" w:sz="2" w:space="0" w:color="7C7C7C" w:themeColor="accent1" w:themeTint="99"/>
        <w:insideH w:val="single" w:sz="2" w:space="0" w:color="7C7C7C" w:themeColor="accent1" w:themeTint="99"/>
        <w:insideV w:val="single" w:sz="2" w:space="0" w:color="7C7C7C" w:themeColor="accent1" w:themeTint="99"/>
      </w:tblBorders>
    </w:tblPr>
    <w:tblStylePr w:type="firstRow">
      <w:rPr>
        <w:b/>
        <w:bCs/>
      </w:rPr>
      <w:tblPr/>
      <w:tcPr>
        <w:tcBorders>
          <w:top w:val="nil"/>
          <w:bottom w:val="single" w:sz="12" w:space="0" w:color="7C7C7C" w:themeColor="accent1" w:themeTint="99"/>
          <w:insideH w:val="nil"/>
          <w:insideV w:val="nil"/>
        </w:tcBorders>
        <w:shd w:val="clear" w:color="auto" w:fill="FFFFFF" w:themeFill="background1"/>
      </w:tcPr>
    </w:tblStylePr>
    <w:tblStylePr w:type="lastRow">
      <w:rPr>
        <w:b/>
        <w:bCs/>
      </w:rPr>
      <w:tblPr/>
      <w:tcPr>
        <w:tcBorders>
          <w:top w:val="double" w:sz="2" w:space="0" w:color="7C7C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2-2">
    <w:name w:val="Grid Table 2 Accent 2"/>
    <w:basedOn w:val="a3"/>
    <w:uiPriority w:val="47"/>
    <w:rsid w:val="00572222"/>
    <w:pPr>
      <w:spacing w:after="0" w:line="240" w:lineRule="auto"/>
    </w:pPr>
    <w:tblPr>
      <w:tblStyleRowBandSize w:val="1"/>
      <w:tblStyleColBandSize w:val="1"/>
      <w:tblBorders>
        <w:top w:val="single" w:sz="2" w:space="0" w:color="EF1D1D" w:themeColor="accent2" w:themeTint="99"/>
        <w:bottom w:val="single" w:sz="2" w:space="0" w:color="EF1D1D" w:themeColor="accent2" w:themeTint="99"/>
        <w:insideH w:val="single" w:sz="2" w:space="0" w:color="EF1D1D" w:themeColor="accent2" w:themeTint="99"/>
        <w:insideV w:val="single" w:sz="2" w:space="0" w:color="EF1D1D" w:themeColor="accent2" w:themeTint="99"/>
      </w:tblBorders>
    </w:tblPr>
    <w:tblStylePr w:type="firstRow">
      <w:rPr>
        <w:b/>
        <w:bCs/>
      </w:rPr>
      <w:tblPr/>
      <w:tcPr>
        <w:tcBorders>
          <w:top w:val="nil"/>
          <w:bottom w:val="single" w:sz="12" w:space="0" w:color="EF1D1D" w:themeColor="accent2" w:themeTint="99"/>
          <w:insideH w:val="nil"/>
          <w:insideV w:val="nil"/>
        </w:tcBorders>
        <w:shd w:val="clear" w:color="auto" w:fill="FFFFFF" w:themeFill="background1"/>
      </w:tcPr>
    </w:tblStylePr>
    <w:tblStylePr w:type="lastRow">
      <w:rPr>
        <w:b/>
        <w:bCs/>
      </w:rPr>
      <w:tblPr/>
      <w:tcPr>
        <w:tcBorders>
          <w:top w:val="double" w:sz="2" w:space="0" w:color="EF1D1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2-3">
    <w:name w:val="Grid Table 2 Accent 3"/>
    <w:basedOn w:val="a3"/>
    <w:uiPriority w:val="47"/>
    <w:rsid w:val="00572222"/>
    <w:pPr>
      <w:spacing w:after="0" w:line="240" w:lineRule="auto"/>
    </w:pPr>
    <w:tblPr>
      <w:tblStyleRowBandSize w:val="1"/>
      <w:tblStyleColBandSize w:val="1"/>
      <w:tblBorders>
        <w:top w:val="single" w:sz="2" w:space="0" w:color="EEEEEE" w:themeColor="accent3" w:themeTint="99"/>
        <w:bottom w:val="single" w:sz="2" w:space="0" w:color="EEEEEE" w:themeColor="accent3" w:themeTint="99"/>
        <w:insideH w:val="single" w:sz="2" w:space="0" w:color="EEEEEE" w:themeColor="accent3" w:themeTint="99"/>
        <w:insideV w:val="single" w:sz="2" w:space="0" w:color="EEEEEE" w:themeColor="accent3" w:themeTint="99"/>
      </w:tblBorders>
    </w:tblPr>
    <w:tblStylePr w:type="firstRow">
      <w:rPr>
        <w:b/>
        <w:bCs/>
      </w:rPr>
      <w:tblPr/>
      <w:tcPr>
        <w:tcBorders>
          <w:top w:val="nil"/>
          <w:bottom w:val="single" w:sz="12" w:space="0" w:color="EEEEEE" w:themeColor="accent3" w:themeTint="99"/>
          <w:insideH w:val="nil"/>
          <w:insideV w:val="nil"/>
        </w:tcBorders>
        <w:shd w:val="clear" w:color="auto" w:fill="FFFFFF" w:themeFill="background1"/>
      </w:tcPr>
    </w:tblStylePr>
    <w:tblStylePr w:type="lastRow">
      <w:rPr>
        <w:b/>
        <w:bCs/>
      </w:rPr>
      <w:tblPr/>
      <w:tcPr>
        <w:tcBorders>
          <w:top w:val="double" w:sz="2" w:space="0" w:color="EEEEE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2-4">
    <w:name w:val="Grid Table 2 Accent 4"/>
    <w:basedOn w:val="a3"/>
    <w:uiPriority w:val="47"/>
    <w:rsid w:val="00572222"/>
    <w:pPr>
      <w:spacing w:after="0" w:line="240" w:lineRule="auto"/>
    </w:pPr>
    <w:tblPr>
      <w:tblStyleRowBandSize w:val="1"/>
      <w:tblStyleColBandSize w:val="1"/>
      <w:tblBorders>
        <w:top w:val="single" w:sz="2" w:space="0" w:color="8D8D8D" w:themeColor="accent4" w:themeTint="99"/>
        <w:bottom w:val="single" w:sz="2" w:space="0" w:color="8D8D8D" w:themeColor="accent4" w:themeTint="99"/>
        <w:insideH w:val="single" w:sz="2" w:space="0" w:color="8D8D8D" w:themeColor="accent4" w:themeTint="99"/>
        <w:insideV w:val="single" w:sz="2" w:space="0" w:color="8D8D8D" w:themeColor="accent4" w:themeTint="99"/>
      </w:tblBorders>
    </w:tblPr>
    <w:tblStylePr w:type="firstRow">
      <w:rPr>
        <w:b/>
        <w:bCs/>
      </w:rPr>
      <w:tblPr/>
      <w:tcPr>
        <w:tcBorders>
          <w:top w:val="nil"/>
          <w:bottom w:val="single" w:sz="12" w:space="0" w:color="8D8D8D" w:themeColor="accent4" w:themeTint="99"/>
          <w:insideH w:val="nil"/>
          <w:insideV w:val="nil"/>
        </w:tcBorders>
        <w:shd w:val="clear" w:color="auto" w:fill="FFFFFF" w:themeFill="background1"/>
      </w:tcPr>
    </w:tblStylePr>
    <w:tblStylePr w:type="lastRow">
      <w:rPr>
        <w:b/>
        <w:bCs/>
      </w:rPr>
      <w:tblPr/>
      <w:tcPr>
        <w:tcBorders>
          <w:top w:val="double" w:sz="2" w:space="0" w:color="8D8D8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2-5">
    <w:name w:val="Grid Table 2 Accent 5"/>
    <w:basedOn w:val="a3"/>
    <w:uiPriority w:val="47"/>
    <w:rsid w:val="00572222"/>
    <w:pPr>
      <w:spacing w:after="0" w:line="240" w:lineRule="auto"/>
    </w:pPr>
    <w:tblPr>
      <w:tblStyleRowBandSize w:val="1"/>
      <w:tblStyleColBandSize w:val="1"/>
      <w:tblBorders>
        <w:top w:val="single" w:sz="2" w:space="0" w:color="EEE1E2" w:themeColor="accent5" w:themeTint="99"/>
        <w:bottom w:val="single" w:sz="2" w:space="0" w:color="EEE1E2" w:themeColor="accent5" w:themeTint="99"/>
        <w:insideH w:val="single" w:sz="2" w:space="0" w:color="EEE1E2" w:themeColor="accent5" w:themeTint="99"/>
        <w:insideV w:val="single" w:sz="2" w:space="0" w:color="EEE1E2" w:themeColor="accent5" w:themeTint="99"/>
      </w:tblBorders>
    </w:tblPr>
    <w:tblStylePr w:type="firstRow">
      <w:rPr>
        <w:b/>
        <w:bCs/>
      </w:rPr>
      <w:tblPr/>
      <w:tcPr>
        <w:tcBorders>
          <w:top w:val="nil"/>
          <w:bottom w:val="single" w:sz="12" w:space="0" w:color="EEE1E2" w:themeColor="accent5" w:themeTint="99"/>
          <w:insideH w:val="nil"/>
          <w:insideV w:val="nil"/>
        </w:tcBorders>
        <w:shd w:val="clear" w:color="auto" w:fill="FFFFFF" w:themeFill="background1"/>
      </w:tcPr>
    </w:tblStylePr>
    <w:tblStylePr w:type="lastRow">
      <w:rPr>
        <w:b/>
        <w:bCs/>
      </w:rPr>
      <w:tblPr/>
      <w:tcPr>
        <w:tcBorders>
          <w:top w:val="double" w:sz="2" w:space="0" w:color="EE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2-6">
    <w:name w:val="Grid Table 2 Accent 6"/>
    <w:basedOn w:val="a3"/>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37">
    <w:name w:val="Grid Table 3"/>
    <w:basedOn w:val="a3"/>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3-2">
    <w:name w:val="Grid Table 3 Accent 2"/>
    <w:basedOn w:val="a3"/>
    <w:uiPriority w:val="48"/>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3-3">
    <w:name w:val="Grid Table 3 Accent 3"/>
    <w:basedOn w:val="a3"/>
    <w:uiPriority w:val="48"/>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3-4">
    <w:name w:val="Grid Table 3 Accent 4"/>
    <w:basedOn w:val="a3"/>
    <w:uiPriority w:val="48"/>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3-5">
    <w:name w:val="Grid Table 3 Accent 5"/>
    <w:basedOn w:val="a3"/>
    <w:uiPriority w:val="48"/>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3-6">
    <w:name w:val="Grid Table 3 Accent 6"/>
    <w:basedOn w:val="a3"/>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43">
    <w:name w:val="Grid Table 4"/>
    <w:basedOn w:val="a3"/>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insideV w:val="nil"/>
        </w:tcBorders>
        <w:shd w:val="clear" w:color="auto" w:fill="262626" w:themeFill="accent1"/>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4-2">
    <w:name w:val="Grid Table 4 Accent 2"/>
    <w:basedOn w:val="a3"/>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insideV w:val="nil"/>
        </w:tcBorders>
        <w:shd w:val="clear" w:color="auto" w:fill="650707" w:themeFill="accent2"/>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4-3">
    <w:name w:val="Grid Table 4 Accent 3"/>
    <w:basedOn w:val="a3"/>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insideV w:val="nil"/>
        </w:tcBorders>
        <w:shd w:val="clear" w:color="auto" w:fill="E3E3E3" w:themeFill="accent3"/>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4-4">
    <w:name w:val="Grid Table 4 Accent 4"/>
    <w:basedOn w:val="a3"/>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insideV w:val="nil"/>
        </w:tcBorders>
        <w:shd w:val="clear" w:color="auto" w:fill="414141" w:themeFill="accent4"/>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4-5">
    <w:name w:val="Grid Table 4 Accent 5"/>
    <w:basedOn w:val="a3"/>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insideV w:val="nil"/>
        </w:tcBorders>
        <w:shd w:val="clear" w:color="auto" w:fill="E4CED0" w:themeFill="accent5"/>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4-6">
    <w:name w:val="Grid Table 4 Accent 6"/>
    <w:basedOn w:val="a3"/>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53">
    <w:name w:val="Grid Table 5 Dark"/>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6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6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6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626" w:themeFill="accent1"/>
      </w:tcPr>
    </w:tblStylePr>
    <w:tblStylePr w:type="band1Vert">
      <w:tblPr/>
      <w:tcPr>
        <w:shd w:val="clear" w:color="auto" w:fill="A8A8A8" w:themeFill="accent1" w:themeFillTint="66"/>
      </w:tcPr>
    </w:tblStylePr>
    <w:tblStylePr w:type="band1Horz">
      <w:tblPr/>
      <w:tcPr>
        <w:shd w:val="clear" w:color="auto" w:fill="A8A8A8" w:themeFill="accent1" w:themeFillTint="66"/>
      </w:tcPr>
    </w:tblStylePr>
  </w:style>
  <w:style w:type="table" w:styleId="5-2">
    <w:name w:val="Grid Table 5 Dark Accent 2"/>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3B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070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070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070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0707" w:themeFill="accent2"/>
      </w:tcPr>
    </w:tblStylePr>
    <w:tblStylePr w:type="band1Vert">
      <w:tblPr/>
      <w:tcPr>
        <w:shd w:val="clear" w:color="auto" w:fill="F46868" w:themeFill="accent2" w:themeFillTint="66"/>
      </w:tcPr>
    </w:tblStylePr>
    <w:tblStylePr w:type="band1Horz">
      <w:tblPr/>
      <w:tcPr>
        <w:shd w:val="clear" w:color="auto" w:fill="F46868" w:themeFill="accent2" w:themeFillTint="66"/>
      </w:tcPr>
    </w:tblStylePr>
  </w:style>
  <w:style w:type="table" w:styleId="5-3">
    <w:name w:val="Grid Table 5 Dark Accent 3"/>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9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3E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3E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3E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3E3" w:themeFill="accent3"/>
      </w:tcPr>
    </w:tblStylePr>
    <w:tblStylePr w:type="band1Vert">
      <w:tblPr/>
      <w:tcPr>
        <w:shd w:val="clear" w:color="auto" w:fill="F3F3F3" w:themeFill="accent3" w:themeFillTint="66"/>
      </w:tcPr>
    </w:tblStylePr>
    <w:tblStylePr w:type="band1Horz">
      <w:tblPr/>
      <w:tcPr>
        <w:shd w:val="clear" w:color="auto" w:fill="F3F3F3" w:themeFill="accent3" w:themeFillTint="66"/>
      </w:tcPr>
    </w:tblStylePr>
  </w:style>
  <w:style w:type="table" w:styleId="5-4">
    <w:name w:val="Grid Table 5 Dark Accent 4"/>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414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414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414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4141" w:themeFill="accent4"/>
      </w:tcPr>
    </w:tblStylePr>
    <w:tblStylePr w:type="band1Vert">
      <w:tblPr/>
      <w:tcPr>
        <w:shd w:val="clear" w:color="auto" w:fill="B3B3B3" w:themeFill="accent4" w:themeFillTint="66"/>
      </w:tcPr>
    </w:tblStylePr>
    <w:tblStylePr w:type="band1Horz">
      <w:tblPr/>
      <w:tcPr>
        <w:shd w:val="clear" w:color="auto" w:fill="B3B3B3" w:themeFill="accent4" w:themeFillTint="66"/>
      </w:tcPr>
    </w:tblStylePr>
  </w:style>
  <w:style w:type="table" w:styleId="5-5">
    <w:name w:val="Grid Table 5 Dark Accent 5"/>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CED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CED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CED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CED0" w:themeFill="accent5"/>
      </w:tcPr>
    </w:tblStylePr>
    <w:tblStylePr w:type="band1Vert">
      <w:tblPr/>
      <w:tcPr>
        <w:shd w:val="clear" w:color="auto" w:fill="F4EBEB" w:themeFill="accent5" w:themeFillTint="66"/>
      </w:tcPr>
    </w:tblStylePr>
    <w:tblStylePr w:type="band1Horz">
      <w:tblPr/>
      <w:tcPr>
        <w:shd w:val="clear" w:color="auto" w:fill="F4EBEB" w:themeFill="accent5" w:themeFillTint="66"/>
      </w:tcPr>
    </w:tblStylePr>
  </w:style>
  <w:style w:type="table" w:styleId="5-6">
    <w:name w:val="Grid Table 5 Dark Accent 6"/>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61">
    <w:name w:val="Grid Table 6 Colorful"/>
    <w:basedOn w:val="a3"/>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6-2">
    <w:name w:val="Grid Table 6 Colorful Accent 2"/>
    <w:basedOn w:val="a3"/>
    <w:uiPriority w:val="51"/>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6-3">
    <w:name w:val="Grid Table 6 Colorful Accent 3"/>
    <w:basedOn w:val="a3"/>
    <w:uiPriority w:val="51"/>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6-4">
    <w:name w:val="Grid Table 6 Colorful Accent 4"/>
    <w:basedOn w:val="a3"/>
    <w:uiPriority w:val="51"/>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6-5">
    <w:name w:val="Grid Table 6 Colorful Accent 5"/>
    <w:basedOn w:val="a3"/>
    <w:uiPriority w:val="51"/>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6-6">
    <w:name w:val="Grid Table 6 Colorful Accent 6"/>
    <w:basedOn w:val="a3"/>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71">
    <w:name w:val="Grid Table 7 Colorful"/>
    <w:basedOn w:val="a3"/>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7-2">
    <w:name w:val="Grid Table 7 Colorful Accent 2"/>
    <w:basedOn w:val="a3"/>
    <w:uiPriority w:val="52"/>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7-3">
    <w:name w:val="Grid Table 7 Colorful Accent 3"/>
    <w:basedOn w:val="a3"/>
    <w:uiPriority w:val="52"/>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7-4">
    <w:name w:val="Grid Table 7 Colorful Accent 4"/>
    <w:basedOn w:val="a3"/>
    <w:uiPriority w:val="52"/>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7-5">
    <w:name w:val="Grid Table 7 Colorful Accent 5"/>
    <w:basedOn w:val="a3"/>
    <w:uiPriority w:val="52"/>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7-6">
    <w:name w:val="Grid Table 7 Colorful Accent 6"/>
    <w:basedOn w:val="a3"/>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32">
    <w:name w:val="標題 3 字元"/>
    <w:basedOn w:val="a2"/>
    <w:link w:val="31"/>
    <w:uiPriority w:val="9"/>
    <w:semiHidden/>
    <w:rsid w:val="00572222"/>
    <w:rPr>
      <w:rFonts w:asciiTheme="majorHAnsi" w:eastAsiaTheme="majorEastAsia" w:hAnsiTheme="majorHAnsi" w:cstheme="majorBidi"/>
      <w:color w:val="121212" w:themeColor="accent1" w:themeShade="7F"/>
      <w:kern w:val="16"/>
      <w:sz w:val="24"/>
      <w:szCs w:val="24"/>
      <w14:ligatures w14:val="standardContextual"/>
      <w14:numForm w14:val="oldStyle"/>
      <w14:numSpacing w14:val="proportional"/>
      <w14:cntxtAlts/>
    </w:rPr>
  </w:style>
  <w:style w:type="character" w:customStyle="1" w:styleId="42">
    <w:name w:val="標題 4 字元"/>
    <w:basedOn w:val="a2"/>
    <w:link w:val="41"/>
    <w:uiPriority w:val="9"/>
    <w:semiHidden/>
    <w:rsid w:val="00572222"/>
    <w:rPr>
      <w:rFonts w:asciiTheme="majorHAnsi" w:eastAsiaTheme="majorEastAsia" w:hAnsiTheme="majorHAnsi" w:cstheme="majorBidi"/>
      <w:i/>
      <w:iCs/>
      <w:color w:val="1C1C1C" w:themeColor="accent1" w:themeShade="BF"/>
      <w:kern w:val="16"/>
      <w:sz w:val="22"/>
      <w14:ligatures w14:val="standardContextual"/>
      <w14:numForm w14:val="oldStyle"/>
      <w14:numSpacing w14:val="proportional"/>
      <w14:cntxtAlts/>
    </w:rPr>
  </w:style>
  <w:style w:type="character" w:customStyle="1" w:styleId="52">
    <w:name w:val="標題 5 字元"/>
    <w:basedOn w:val="a2"/>
    <w:link w:val="51"/>
    <w:uiPriority w:val="9"/>
    <w:semiHidden/>
    <w:rsid w:val="00572222"/>
    <w:rPr>
      <w:rFonts w:asciiTheme="majorHAnsi" w:eastAsiaTheme="majorEastAsia" w:hAnsiTheme="majorHAnsi" w:cstheme="majorBidi"/>
      <w:color w:val="1C1C1C" w:themeColor="accent1" w:themeShade="BF"/>
      <w:kern w:val="16"/>
      <w:sz w:val="22"/>
      <w14:ligatures w14:val="standardContextual"/>
      <w14:numForm w14:val="oldStyle"/>
      <w14:numSpacing w14:val="proportional"/>
      <w14:cntxtAlts/>
    </w:rPr>
  </w:style>
  <w:style w:type="character" w:customStyle="1" w:styleId="60">
    <w:name w:val="標題 6 字元"/>
    <w:basedOn w:val="a2"/>
    <w:link w:val="6"/>
    <w:uiPriority w:val="9"/>
    <w:semiHidden/>
    <w:rsid w:val="00572222"/>
    <w:rPr>
      <w:rFonts w:asciiTheme="majorHAnsi" w:eastAsiaTheme="majorEastAsia" w:hAnsiTheme="majorHAnsi" w:cstheme="majorBidi"/>
      <w:color w:val="121212" w:themeColor="accent1" w:themeShade="7F"/>
      <w:kern w:val="16"/>
      <w:sz w:val="22"/>
      <w14:ligatures w14:val="standardContextual"/>
      <w14:numForm w14:val="oldStyle"/>
      <w14:numSpacing w14:val="proportional"/>
      <w14:cntxtAlts/>
    </w:rPr>
  </w:style>
  <w:style w:type="character" w:customStyle="1" w:styleId="70">
    <w:name w:val="標題 7 字元"/>
    <w:basedOn w:val="a2"/>
    <w:link w:val="7"/>
    <w:uiPriority w:val="9"/>
    <w:semiHidden/>
    <w:rsid w:val="00572222"/>
    <w:rPr>
      <w:rFonts w:asciiTheme="majorHAnsi" w:eastAsiaTheme="majorEastAsia" w:hAnsiTheme="majorHAnsi" w:cstheme="majorBidi"/>
      <w:i/>
      <w:iCs/>
      <w:color w:val="121212" w:themeColor="accent1" w:themeShade="7F"/>
      <w:kern w:val="16"/>
      <w:sz w:val="22"/>
      <w14:ligatures w14:val="standardContextual"/>
      <w14:numForm w14:val="oldStyle"/>
      <w14:numSpacing w14:val="proportional"/>
      <w14:cntxtAlts/>
    </w:rPr>
  </w:style>
  <w:style w:type="character" w:customStyle="1" w:styleId="80">
    <w:name w:val="標題 8 字元"/>
    <w:basedOn w:val="a2"/>
    <w:link w:val="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90">
    <w:name w:val="標題 9 字元"/>
    <w:basedOn w:val="a2"/>
    <w:link w:val="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
    <w:name w:val="HTML Acronym"/>
    <w:basedOn w:val="a2"/>
    <w:uiPriority w:val="99"/>
    <w:semiHidden/>
    <w:unhideWhenUsed/>
    <w:rsid w:val="00572222"/>
    <w:rPr>
      <w:sz w:val="22"/>
    </w:rPr>
  </w:style>
  <w:style w:type="paragraph" w:styleId="HTML0">
    <w:name w:val="HTML Address"/>
    <w:basedOn w:val="a1"/>
    <w:link w:val="HTML1"/>
    <w:uiPriority w:val="99"/>
    <w:semiHidden/>
    <w:unhideWhenUsed/>
    <w:rsid w:val="00572222"/>
    <w:pPr>
      <w:spacing w:after="0"/>
    </w:pPr>
    <w:rPr>
      <w:i/>
      <w:iCs/>
    </w:rPr>
  </w:style>
  <w:style w:type="character" w:customStyle="1" w:styleId="HTML1">
    <w:name w:val="HTML 位址 字元"/>
    <w:basedOn w:val="a2"/>
    <w:link w:val="HTML0"/>
    <w:uiPriority w:val="99"/>
    <w:semiHidden/>
    <w:rsid w:val="00572222"/>
    <w:rPr>
      <w:i/>
      <w:iCs/>
      <w:kern w:val="16"/>
      <w:sz w:val="22"/>
      <w14:ligatures w14:val="standardContextual"/>
      <w14:numForm w14:val="oldStyle"/>
      <w14:numSpacing w14:val="proportional"/>
      <w14:cntxtAlts/>
    </w:rPr>
  </w:style>
  <w:style w:type="character" w:styleId="HTML2">
    <w:name w:val="HTML Cite"/>
    <w:basedOn w:val="a2"/>
    <w:uiPriority w:val="99"/>
    <w:semiHidden/>
    <w:unhideWhenUsed/>
    <w:rsid w:val="00572222"/>
    <w:rPr>
      <w:i/>
      <w:iCs/>
      <w:sz w:val="22"/>
    </w:rPr>
  </w:style>
  <w:style w:type="character" w:styleId="HTML3">
    <w:name w:val="HTML Code"/>
    <w:basedOn w:val="a2"/>
    <w:uiPriority w:val="99"/>
    <w:semiHidden/>
    <w:unhideWhenUsed/>
    <w:rsid w:val="00572222"/>
    <w:rPr>
      <w:rFonts w:ascii="Consolas" w:hAnsi="Consolas"/>
      <w:sz w:val="22"/>
      <w:szCs w:val="20"/>
    </w:rPr>
  </w:style>
  <w:style w:type="character" w:styleId="HTML4">
    <w:name w:val="HTML Definition"/>
    <w:basedOn w:val="a2"/>
    <w:uiPriority w:val="99"/>
    <w:semiHidden/>
    <w:unhideWhenUsed/>
    <w:rsid w:val="00572222"/>
    <w:rPr>
      <w:i/>
      <w:iCs/>
      <w:sz w:val="22"/>
    </w:rPr>
  </w:style>
  <w:style w:type="character" w:styleId="HTML5">
    <w:name w:val="HTML Keyboard"/>
    <w:basedOn w:val="a2"/>
    <w:uiPriority w:val="99"/>
    <w:semiHidden/>
    <w:unhideWhenUsed/>
    <w:rsid w:val="00572222"/>
    <w:rPr>
      <w:rFonts w:ascii="Consolas" w:hAnsi="Consolas"/>
      <w:sz w:val="22"/>
      <w:szCs w:val="20"/>
    </w:rPr>
  </w:style>
  <w:style w:type="paragraph" w:styleId="HTML6">
    <w:name w:val="HTML Preformatted"/>
    <w:basedOn w:val="a1"/>
    <w:link w:val="HTML7"/>
    <w:uiPriority w:val="99"/>
    <w:semiHidden/>
    <w:unhideWhenUsed/>
    <w:rsid w:val="00572222"/>
    <w:pPr>
      <w:spacing w:after="0"/>
    </w:pPr>
    <w:rPr>
      <w:rFonts w:ascii="Consolas" w:hAnsi="Consolas"/>
    </w:rPr>
  </w:style>
  <w:style w:type="character" w:customStyle="1" w:styleId="HTML7">
    <w:name w:val="HTML 預設格式 字元"/>
    <w:basedOn w:val="a2"/>
    <w:link w:val="HTML6"/>
    <w:uiPriority w:val="99"/>
    <w:semiHidden/>
    <w:rsid w:val="00572222"/>
    <w:rPr>
      <w:rFonts w:ascii="Consolas" w:hAnsi="Consolas"/>
      <w:kern w:val="16"/>
      <w:sz w:val="22"/>
      <w14:ligatures w14:val="standardContextual"/>
      <w14:numForm w14:val="oldStyle"/>
      <w14:numSpacing w14:val="proportional"/>
      <w14:cntxtAlts/>
    </w:rPr>
  </w:style>
  <w:style w:type="character" w:styleId="HTML8">
    <w:name w:val="HTML Sample"/>
    <w:basedOn w:val="a2"/>
    <w:uiPriority w:val="99"/>
    <w:semiHidden/>
    <w:unhideWhenUsed/>
    <w:rsid w:val="00572222"/>
    <w:rPr>
      <w:rFonts w:ascii="Consolas" w:hAnsi="Consolas"/>
      <w:sz w:val="24"/>
      <w:szCs w:val="24"/>
    </w:rPr>
  </w:style>
  <w:style w:type="character" w:styleId="HTML9">
    <w:name w:val="HTML Typewriter"/>
    <w:basedOn w:val="a2"/>
    <w:uiPriority w:val="99"/>
    <w:semiHidden/>
    <w:unhideWhenUsed/>
    <w:rsid w:val="00572222"/>
    <w:rPr>
      <w:rFonts w:ascii="Consolas" w:hAnsi="Consolas"/>
      <w:sz w:val="22"/>
      <w:szCs w:val="20"/>
    </w:rPr>
  </w:style>
  <w:style w:type="character" w:styleId="HTMLa">
    <w:name w:val="HTML Variable"/>
    <w:basedOn w:val="a2"/>
    <w:uiPriority w:val="99"/>
    <w:semiHidden/>
    <w:unhideWhenUsed/>
    <w:rsid w:val="00572222"/>
    <w:rPr>
      <w:i/>
      <w:iCs/>
      <w:sz w:val="22"/>
    </w:rPr>
  </w:style>
  <w:style w:type="character" w:styleId="afff5">
    <w:name w:val="Hyperlink"/>
    <w:basedOn w:val="a2"/>
    <w:uiPriority w:val="99"/>
    <w:unhideWhenUsed/>
    <w:rsid w:val="000F51EC"/>
    <w:rPr>
      <w:color w:val="202020" w:themeColor="accent4" w:themeShade="80"/>
      <w:sz w:val="22"/>
      <w:u w:val="single"/>
    </w:rPr>
  </w:style>
  <w:style w:type="paragraph" w:styleId="12">
    <w:name w:val="index 1"/>
    <w:basedOn w:val="a1"/>
    <w:next w:val="a1"/>
    <w:autoRedefine/>
    <w:uiPriority w:val="99"/>
    <w:semiHidden/>
    <w:unhideWhenUsed/>
    <w:rsid w:val="00572222"/>
    <w:pPr>
      <w:spacing w:after="0"/>
      <w:ind w:left="200" w:hanging="200"/>
    </w:pPr>
  </w:style>
  <w:style w:type="paragraph" w:styleId="2a">
    <w:name w:val="index 2"/>
    <w:basedOn w:val="a1"/>
    <w:next w:val="a1"/>
    <w:autoRedefine/>
    <w:uiPriority w:val="99"/>
    <w:semiHidden/>
    <w:unhideWhenUsed/>
    <w:rsid w:val="00572222"/>
    <w:pPr>
      <w:spacing w:after="0"/>
      <w:ind w:left="400" w:hanging="200"/>
    </w:pPr>
  </w:style>
  <w:style w:type="paragraph" w:styleId="38">
    <w:name w:val="index 3"/>
    <w:basedOn w:val="a1"/>
    <w:next w:val="a1"/>
    <w:autoRedefine/>
    <w:uiPriority w:val="99"/>
    <w:semiHidden/>
    <w:unhideWhenUsed/>
    <w:rsid w:val="00572222"/>
    <w:pPr>
      <w:spacing w:after="0"/>
      <w:ind w:left="600" w:hanging="200"/>
    </w:pPr>
  </w:style>
  <w:style w:type="paragraph" w:styleId="44">
    <w:name w:val="index 4"/>
    <w:basedOn w:val="a1"/>
    <w:next w:val="a1"/>
    <w:autoRedefine/>
    <w:uiPriority w:val="99"/>
    <w:semiHidden/>
    <w:unhideWhenUsed/>
    <w:rsid w:val="00572222"/>
    <w:pPr>
      <w:spacing w:after="0"/>
      <w:ind w:left="800" w:hanging="200"/>
    </w:pPr>
  </w:style>
  <w:style w:type="paragraph" w:styleId="54">
    <w:name w:val="index 5"/>
    <w:basedOn w:val="a1"/>
    <w:next w:val="a1"/>
    <w:autoRedefine/>
    <w:uiPriority w:val="99"/>
    <w:semiHidden/>
    <w:unhideWhenUsed/>
    <w:rsid w:val="00572222"/>
    <w:pPr>
      <w:spacing w:after="0"/>
      <w:ind w:left="1000" w:hanging="200"/>
    </w:pPr>
  </w:style>
  <w:style w:type="paragraph" w:styleId="62">
    <w:name w:val="index 6"/>
    <w:basedOn w:val="a1"/>
    <w:next w:val="a1"/>
    <w:autoRedefine/>
    <w:uiPriority w:val="99"/>
    <w:semiHidden/>
    <w:unhideWhenUsed/>
    <w:rsid w:val="00572222"/>
    <w:pPr>
      <w:spacing w:after="0"/>
      <w:ind w:left="1200" w:hanging="200"/>
    </w:pPr>
  </w:style>
  <w:style w:type="paragraph" w:styleId="72">
    <w:name w:val="index 7"/>
    <w:basedOn w:val="a1"/>
    <w:next w:val="a1"/>
    <w:autoRedefine/>
    <w:uiPriority w:val="99"/>
    <w:semiHidden/>
    <w:unhideWhenUsed/>
    <w:rsid w:val="00572222"/>
    <w:pPr>
      <w:spacing w:after="0"/>
      <w:ind w:left="1400" w:hanging="200"/>
    </w:pPr>
  </w:style>
  <w:style w:type="paragraph" w:styleId="81">
    <w:name w:val="index 8"/>
    <w:basedOn w:val="a1"/>
    <w:next w:val="a1"/>
    <w:autoRedefine/>
    <w:uiPriority w:val="99"/>
    <w:semiHidden/>
    <w:unhideWhenUsed/>
    <w:rsid w:val="00572222"/>
    <w:pPr>
      <w:spacing w:after="0"/>
      <w:ind w:left="1600" w:hanging="200"/>
    </w:pPr>
  </w:style>
  <w:style w:type="paragraph" w:styleId="91">
    <w:name w:val="index 9"/>
    <w:basedOn w:val="a1"/>
    <w:next w:val="a1"/>
    <w:autoRedefine/>
    <w:uiPriority w:val="99"/>
    <w:semiHidden/>
    <w:unhideWhenUsed/>
    <w:rsid w:val="00572222"/>
    <w:pPr>
      <w:spacing w:after="0"/>
      <w:ind w:left="1800" w:hanging="200"/>
    </w:pPr>
  </w:style>
  <w:style w:type="paragraph" w:styleId="afff6">
    <w:name w:val="index heading"/>
    <w:basedOn w:val="a1"/>
    <w:next w:val="12"/>
    <w:uiPriority w:val="99"/>
    <w:semiHidden/>
    <w:unhideWhenUsed/>
    <w:rsid w:val="00572222"/>
    <w:rPr>
      <w:rFonts w:asciiTheme="majorHAnsi" w:eastAsiaTheme="majorEastAsia" w:hAnsiTheme="majorHAnsi" w:cstheme="majorBidi"/>
      <w:b/>
      <w:bCs/>
    </w:rPr>
  </w:style>
  <w:style w:type="character" w:styleId="afff7">
    <w:name w:val="Intense Emphasis"/>
    <w:basedOn w:val="a2"/>
    <w:uiPriority w:val="21"/>
    <w:semiHidden/>
    <w:qFormat/>
    <w:rsid w:val="000F51EC"/>
    <w:rPr>
      <w:i/>
      <w:iCs/>
      <w:color w:val="1C1C1C" w:themeColor="accent1" w:themeShade="BF"/>
      <w:sz w:val="22"/>
    </w:rPr>
  </w:style>
  <w:style w:type="paragraph" w:styleId="afff8">
    <w:name w:val="Intense Quote"/>
    <w:basedOn w:val="a1"/>
    <w:next w:val="a1"/>
    <w:link w:val="afff9"/>
    <w:uiPriority w:val="30"/>
    <w:semiHidden/>
    <w:qFormat/>
    <w:rsid w:val="000F51EC"/>
    <w:pPr>
      <w:pBdr>
        <w:top w:val="single" w:sz="4" w:space="10" w:color="262626" w:themeColor="accent1"/>
        <w:bottom w:val="single" w:sz="4" w:space="10" w:color="262626" w:themeColor="accent1"/>
      </w:pBdr>
      <w:spacing w:before="360" w:after="360"/>
      <w:ind w:left="864" w:right="864"/>
      <w:jc w:val="center"/>
    </w:pPr>
    <w:rPr>
      <w:i/>
      <w:iCs/>
      <w:color w:val="1C1C1C" w:themeColor="accent1" w:themeShade="BF"/>
    </w:rPr>
  </w:style>
  <w:style w:type="character" w:customStyle="1" w:styleId="afff9">
    <w:name w:val="鮮明引文 字元"/>
    <w:basedOn w:val="a2"/>
    <w:link w:val="afff8"/>
    <w:uiPriority w:val="30"/>
    <w:semiHidden/>
    <w:rsid w:val="000F51EC"/>
    <w:rPr>
      <w:i/>
      <w:iCs/>
      <w:color w:val="1C1C1C" w:themeColor="accent1" w:themeShade="BF"/>
    </w:rPr>
  </w:style>
  <w:style w:type="character" w:styleId="afffa">
    <w:name w:val="Intense Reference"/>
    <w:basedOn w:val="a2"/>
    <w:uiPriority w:val="32"/>
    <w:semiHidden/>
    <w:qFormat/>
    <w:rsid w:val="000F51EC"/>
    <w:rPr>
      <w:b/>
      <w:bCs/>
      <w:caps w:val="0"/>
      <w:smallCaps/>
      <w:color w:val="1C1C1C" w:themeColor="accent1" w:themeShade="BF"/>
      <w:spacing w:val="5"/>
      <w:sz w:val="22"/>
    </w:rPr>
  </w:style>
  <w:style w:type="table" w:styleId="afffb">
    <w:name w:val="Light Grid"/>
    <w:basedOn w:val="a3"/>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18" w:space="0" w:color="262626" w:themeColor="accent1"/>
          <w:right w:val="single" w:sz="8" w:space="0" w:color="262626" w:themeColor="accent1"/>
          <w:insideH w:val="nil"/>
          <w:insideV w:val="single" w:sz="8" w:space="0" w:color="2626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insideH w:val="nil"/>
          <w:insideV w:val="single" w:sz="8" w:space="0" w:color="2626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shd w:val="clear" w:color="auto" w:fill="C9C9C9" w:themeFill="accent1" w:themeFillTint="3F"/>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shd w:val="clear" w:color="auto" w:fill="C9C9C9" w:themeFill="accent1" w:themeFillTint="3F"/>
      </w:tcPr>
    </w:tblStylePr>
    <w:tblStylePr w:type="band2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tcPr>
    </w:tblStylePr>
  </w:style>
  <w:style w:type="table" w:styleId="-23">
    <w:name w:val="Light Grid Accent 2"/>
    <w:basedOn w:val="a3"/>
    <w:uiPriority w:val="62"/>
    <w:semiHidden/>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18" w:space="0" w:color="650707" w:themeColor="accent2"/>
          <w:right w:val="single" w:sz="8" w:space="0" w:color="650707" w:themeColor="accent2"/>
          <w:insideH w:val="nil"/>
          <w:insideV w:val="single" w:sz="8" w:space="0" w:color="65070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insideH w:val="nil"/>
          <w:insideV w:val="single" w:sz="8" w:space="0" w:color="65070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shd w:val="clear" w:color="auto" w:fill="F8A2A2" w:themeFill="accent2" w:themeFillTint="3F"/>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shd w:val="clear" w:color="auto" w:fill="F8A2A2" w:themeFill="accent2" w:themeFillTint="3F"/>
      </w:tcPr>
    </w:tblStylePr>
    <w:tblStylePr w:type="band2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tcPr>
    </w:tblStylePr>
  </w:style>
  <w:style w:type="table" w:styleId="-33">
    <w:name w:val="Light Grid Accent 3"/>
    <w:basedOn w:val="a3"/>
    <w:uiPriority w:val="62"/>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18" w:space="0" w:color="E3E3E3" w:themeColor="accent3"/>
          <w:right w:val="single" w:sz="8" w:space="0" w:color="E3E3E3" w:themeColor="accent3"/>
          <w:insideH w:val="nil"/>
          <w:insideV w:val="single" w:sz="8" w:space="0" w:color="E3E3E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insideH w:val="nil"/>
          <w:insideV w:val="single" w:sz="8" w:space="0" w:color="E3E3E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shd w:val="clear" w:color="auto" w:fill="F8F8F8" w:themeFill="accent3" w:themeFillTint="3F"/>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shd w:val="clear" w:color="auto" w:fill="F8F8F8" w:themeFill="accent3" w:themeFillTint="3F"/>
      </w:tcPr>
    </w:tblStylePr>
    <w:tblStylePr w:type="band2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tcPr>
    </w:tblStylePr>
  </w:style>
  <w:style w:type="table" w:styleId="-43">
    <w:name w:val="Light Grid Accent 4"/>
    <w:basedOn w:val="a3"/>
    <w:uiPriority w:val="62"/>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18" w:space="0" w:color="414141" w:themeColor="accent4"/>
          <w:right w:val="single" w:sz="8" w:space="0" w:color="414141" w:themeColor="accent4"/>
          <w:insideH w:val="nil"/>
          <w:insideV w:val="single" w:sz="8" w:space="0" w:color="41414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insideH w:val="nil"/>
          <w:insideV w:val="single" w:sz="8" w:space="0" w:color="41414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shd w:val="clear" w:color="auto" w:fill="D0D0D0" w:themeFill="accent4" w:themeFillTint="3F"/>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shd w:val="clear" w:color="auto" w:fill="D0D0D0" w:themeFill="accent4" w:themeFillTint="3F"/>
      </w:tcPr>
    </w:tblStylePr>
    <w:tblStylePr w:type="band2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tcPr>
    </w:tblStylePr>
  </w:style>
  <w:style w:type="table" w:styleId="-53">
    <w:name w:val="Light Grid Accent 5"/>
    <w:basedOn w:val="a3"/>
    <w:uiPriority w:val="62"/>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18" w:space="0" w:color="E4CED0" w:themeColor="accent5"/>
          <w:right w:val="single" w:sz="8" w:space="0" w:color="E4CED0" w:themeColor="accent5"/>
          <w:insideH w:val="nil"/>
          <w:insideV w:val="single" w:sz="8" w:space="0" w:color="E4CED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insideH w:val="nil"/>
          <w:insideV w:val="single" w:sz="8" w:space="0" w:color="E4CED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shd w:val="clear" w:color="auto" w:fill="F8F2F3" w:themeFill="accent5" w:themeFillTint="3F"/>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shd w:val="clear" w:color="auto" w:fill="F8F2F3" w:themeFill="accent5" w:themeFillTint="3F"/>
      </w:tcPr>
    </w:tblStylePr>
    <w:tblStylePr w:type="band2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tcPr>
    </w:tblStylePr>
  </w:style>
  <w:style w:type="table" w:styleId="-63">
    <w:name w:val="Light Grid Accent 6"/>
    <w:basedOn w:val="a3"/>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afffc">
    <w:name w:val="Light List"/>
    <w:basedOn w:val="a3"/>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pPr>
        <w:spacing w:before="0" w:after="0" w:line="240" w:lineRule="auto"/>
      </w:pPr>
      <w:rPr>
        <w:b/>
        <w:bCs/>
        <w:color w:val="FFFFFF" w:themeColor="background1"/>
      </w:rPr>
      <w:tblPr/>
      <w:tcPr>
        <w:shd w:val="clear" w:color="auto" w:fill="262626" w:themeFill="accent1"/>
      </w:tcPr>
    </w:tblStylePr>
    <w:tblStylePr w:type="lastRow">
      <w:pPr>
        <w:spacing w:before="0" w:after="0" w:line="240" w:lineRule="auto"/>
      </w:pPr>
      <w:rPr>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tcBorders>
      </w:tcPr>
    </w:tblStylePr>
    <w:tblStylePr w:type="firstCol">
      <w:rPr>
        <w:b/>
        <w:bCs/>
      </w:rPr>
    </w:tblStylePr>
    <w:tblStylePr w:type="lastCol">
      <w:rPr>
        <w:b/>
        <w:bCs/>
      </w:r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style>
  <w:style w:type="table" w:styleId="-24">
    <w:name w:val="Light List Accent 2"/>
    <w:basedOn w:val="a3"/>
    <w:uiPriority w:val="61"/>
    <w:semiHidden/>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pPr>
        <w:spacing w:before="0" w:after="0" w:line="240" w:lineRule="auto"/>
      </w:pPr>
      <w:rPr>
        <w:b/>
        <w:bCs/>
        <w:color w:val="FFFFFF" w:themeColor="background1"/>
      </w:rPr>
      <w:tblPr/>
      <w:tcPr>
        <w:shd w:val="clear" w:color="auto" w:fill="650707" w:themeFill="accent2"/>
      </w:tcPr>
    </w:tblStylePr>
    <w:tblStylePr w:type="lastRow">
      <w:pPr>
        <w:spacing w:before="0" w:after="0" w:line="240" w:lineRule="auto"/>
      </w:pPr>
      <w:rPr>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tcBorders>
      </w:tcPr>
    </w:tblStylePr>
    <w:tblStylePr w:type="firstCol">
      <w:rPr>
        <w:b/>
        <w:bCs/>
      </w:rPr>
    </w:tblStylePr>
    <w:tblStylePr w:type="lastCol">
      <w:rPr>
        <w:b/>
        <w:bCs/>
      </w:r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style>
  <w:style w:type="table" w:styleId="-34">
    <w:name w:val="Light List Accent 3"/>
    <w:basedOn w:val="a3"/>
    <w:uiPriority w:val="61"/>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pPr>
        <w:spacing w:before="0" w:after="0" w:line="240" w:lineRule="auto"/>
      </w:pPr>
      <w:rPr>
        <w:b/>
        <w:bCs/>
        <w:color w:val="FFFFFF" w:themeColor="background1"/>
      </w:rPr>
      <w:tblPr/>
      <w:tcPr>
        <w:shd w:val="clear" w:color="auto" w:fill="E3E3E3" w:themeFill="accent3"/>
      </w:tcPr>
    </w:tblStylePr>
    <w:tblStylePr w:type="lastRow">
      <w:pPr>
        <w:spacing w:before="0" w:after="0" w:line="240" w:lineRule="auto"/>
      </w:pPr>
      <w:rPr>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tcBorders>
      </w:tcPr>
    </w:tblStylePr>
    <w:tblStylePr w:type="firstCol">
      <w:rPr>
        <w:b/>
        <w:bCs/>
      </w:rPr>
    </w:tblStylePr>
    <w:tblStylePr w:type="lastCol">
      <w:rPr>
        <w:b/>
        <w:bCs/>
      </w:r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style>
  <w:style w:type="table" w:styleId="-44">
    <w:name w:val="Light List Accent 4"/>
    <w:basedOn w:val="a3"/>
    <w:uiPriority w:val="61"/>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pPr>
        <w:spacing w:before="0" w:after="0" w:line="240" w:lineRule="auto"/>
      </w:pPr>
      <w:rPr>
        <w:b/>
        <w:bCs/>
        <w:color w:val="FFFFFF" w:themeColor="background1"/>
      </w:rPr>
      <w:tblPr/>
      <w:tcPr>
        <w:shd w:val="clear" w:color="auto" w:fill="414141" w:themeFill="accent4"/>
      </w:tcPr>
    </w:tblStylePr>
    <w:tblStylePr w:type="lastRow">
      <w:pPr>
        <w:spacing w:before="0" w:after="0" w:line="240" w:lineRule="auto"/>
      </w:pPr>
      <w:rPr>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tcBorders>
      </w:tcPr>
    </w:tblStylePr>
    <w:tblStylePr w:type="firstCol">
      <w:rPr>
        <w:b/>
        <w:bCs/>
      </w:rPr>
    </w:tblStylePr>
    <w:tblStylePr w:type="lastCol">
      <w:rPr>
        <w:b/>
        <w:bCs/>
      </w:r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style>
  <w:style w:type="table" w:styleId="-54">
    <w:name w:val="Light List Accent 5"/>
    <w:basedOn w:val="a3"/>
    <w:uiPriority w:val="61"/>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pPr>
        <w:spacing w:before="0" w:after="0" w:line="240" w:lineRule="auto"/>
      </w:pPr>
      <w:rPr>
        <w:b/>
        <w:bCs/>
        <w:color w:val="FFFFFF" w:themeColor="background1"/>
      </w:rPr>
      <w:tblPr/>
      <w:tcPr>
        <w:shd w:val="clear" w:color="auto" w:fill="E4CED0" w:themeFill="accent5"/>
      </w:tcPr>
    </w:tblStylePr>
    <w:tblStylePr w:type="lastRow">
      <w:pPr>
        <w:spacing w:before="0" w:after="0" w:line="240" w:lineRule="auto"/>
      </w:pPr>
      <w:rPr>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tcBorders>
      </w:tcPr>
    </w:tblStylePr>
    <w:tblStylePr w:type="firstCol">
      <w:rPr>
        <w:b/>
        <w:bCs/>
      </w:rPr>
    </w:tblStylePr>
    <w:tblStylePr w:type="lastCol">
      <w:rPr>
        <w:b/>
        <w:bCs/>
      </w:r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style>
  <w:style w:type="table" w:styleId="-64">
    <w:name w:val="Light List Accent 6"/>
    <w:basedOn w:val="a3"/>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afffd">
    <w:name w:val="Light Shading"/>
    <w:basedOn w:val="a3"/>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572222"/>
    <w:pPr>
      <w:spacing w:after="0" w:line="240" w:lineRule="auto"/>
    </w:pPr>
    <w:rPr>
      <w:color w:val="1C1C1C" w:themeColor="accent1" w:themeShade="BF"/>
    </w:rPr>
    <w:tblPr>
      <w:tblStyleRowBandSize w:val="1"/>
      <w:tblStyleColBandSize w:val="1"/>
      <w:tblBorders>
        <w:top w:val="single" w:sz="8" w:space="0" w:color="262626" w:themeColor="accent1"/>
        <w:bottom w:val="single" w:sz="8" w:space="0" w:color="262626" w:themeColor="accent1"/>
      </w:tblBorders>
    </w:tblPr>
    <w:tblStylePr w:type="fir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la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left w:val="nil"/>
          <w:right w:val="nil"/>
          <w:insideH w:val="nil"/>
          <w:insideV w:val="nil"/>
        </w:tcBorders>
        <w:shd w:val="clear" w:color="auto" w:fill="C9C9C9" w:themeFill="accent1" w:themeFillTint="3F"/>
      </w:tcPr>
    </w:tblStylePr>
  </w:style>
  <w:style w:type="table" w:styleId="-25">
    <w:name w:val="Light Shading Accent 2"/>
    <w:basedOn w:val="a3"/>
    <w:uiPriority w:val="60"/>
    <w:semiHidden/>
    <w:unhideWhenUsed/>
    <w:rsid w:val="00572222"/>
    <w:pPr>
      <w:spacing w:after="0" w:line="240" w:lineRule="auto"/>
    </w:pPr>
    <w:rPr>
      <w:color w:val="4B0505" w:themeColor="accent2" w:themeShade="BF"/>
    </w:rPr>
    <w:tblPr>
      <w:tblStyleRowBandSize w:val="1"/>
      <w:tblStyleColBandSize w:val="1"/>
      <w:tblBorders>
        <w:top w:val="single" w:sz="8" w:space="0" w:color="650707" w:themeColor="accent2"/>
        <w:bottom w:val="single" w:sz="8" w:space="0" w:color="650707" w:themeColor="accent2"/>
      </w:tblBorders>
    </w:tblPr>
    <w:tblStylePr w:type="fir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la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left w:val="nil"/>
          <w:right w:val="nil"/>
          <w:insideH w:val="nil"/>
          <w:insideV w:val="nil"/>
        </w:tcBorders>
        <w:shd w:val="clear" w:color="auto" w:fill="F8A2A2" w:themeFill="accent2" w:themeFillTint="3F"/>
      </w:tcPr>
    </w:tblStylePr>
  </w:style>
  <w:style w:type="table" w:styleId="-35">
    <w:name w:val="Light Shading Accent 3"/>
    <w:basedOn w:val="a3"/>
    <w:uiPriority w:val="60"/>
    <w:semiHidden/>
    <w:unhideWhenUsed/>
    <w:rsid w:val="00572222"/>
    <w:pPr>
      <w:spacing w:after="0" w:line="240" w:lineRule="auto"/>
    </w:pPr>
    <w:rPr>
      <w:color w:val="AAAAAA" w:themeColor="accent3" w:themeShade="BF"/>
    </w:rPr>
    <w:tblPr>
      <w:tblStyleRowBandSize w:val="1"/>
      <w:tblStyleColBandSize w:val="1"/>
      <w:tblBorders>
        <w:top w:val="single" w:sz="8" w:space="0" w:color="E3E3E3" w:themeColor="accent3"/>
        <w:bottom w:val="single" w:sz="8" w:space="0" w:color="E3E3E3" w:themeColor="accent3"/>
      </w:tblBorders>
    </w:tblPr>
    <w:tblStylePr w:type="fir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la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left w:val="nil"/>
          <w:right w:val="nil"/>
          <w:insideH w:val="nil"/>
          <w:insideV w:val="nil"/>
        </w:tcBorders>
        <w:shd w:val="clear" w:color="auto" w:fill="F8F8F8" w:themeFill="accent3" w:themeFillTint="3F"/>
      </w:tcPr>
    </w:tblStylePr>
  </w:style>
  <w:style w:type="table" w:styleId="-45">
    <w:name w:val="Light Shading Accent 4"/>
    <w:basedOn w:val="a3"/>
    <w:uiPriority w:val="60"/>
    <w:semiHidden/>
    <w:unhideWhenUsed/>
    <w:rsid w:val="00572222"/>
    <w:pPr>
      <w:spacing w:after="0" w:line="240" w:lineRule="auto"/>
    </w:pPr>
    <w:rPr>
      <w:color w:val="303030" w:themeColor="accent4" w:themeShade="BF"/>
    </w:rPr>
    <w:tblPr>
      <w:tblStyleRowBandSize w:val="1"/>
      <w:tblStyleColBandSize w:val="1"/>
      <w:tblBorders>
        <w:top w:val="single" w:sz="8" w:space="0" w:color="414141" w:themeColor="accent4"/>
        <w:bottom w:val="single" w:sz="8" w:space="0" w:color="414141" w:themeColor="accent4"/>
      </w:tblBorders>
    </w:tblPr>
    <w:tblStylePr w:type="fir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la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left w:val="nil"/>
          <w:right w:val="nil"/>
          <w:insideH w:val="nil"/>
          <w:insideV w:val="nil"/>
        </w:tcBorders>
        <w:shd w:val="clear" w:color="auto" w:fill="D0D0D0" w:themeFill="accent4" w:themeFillTint="3F"/>
      </w:tcPr>
    </w:tblStylePr>
  </w:style>
  <w:style w:type="table" w:styleId="-55">
    <w:name w:val="Light Shading Accent 5"/>
    <w:basedOn w:val="a3"/>
    <w:uiPriority w:val="60"/>
    <w:semiHidden/>
    <w:unhideWhenUsed/>
    <w:rsid w:val="00572222"/>
    <w:pPr>
      <w:spacing w:after="0" w:line="240" w:lineRule="auto"/>
    </w:pPr>
    <w:rPr>
      <w:color w:val="BD878C" w:themeColor="accent5" w:themeShade="BF"/>
    </w:rPr>
    <w:tblPr>
      <w:tblStyleRowBandSize w:val="1"/>
      <w:tblStyleColBandSize w:val="1"/>
      <w:tblBorders>
        <w:top w:val="single" w:sz="8" w:space="0" w:color="E4CED0" w:themeColor="accent5"/>
        <w:bottom w:val="single" w:sz="8" w:space="0" w:color="E4CED0" w:themeColor="accent5"/>
      </w:tblBorders>
    </w:tblPr>
    <w:tblStylePr w:type="fir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la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left w:val="nil"/>
          <w:right w:val="nil"/>
          <w:insideH w:val="nil"/>
          <w:insideV w:val="nil"/>
        </w:tcBorders>
        <w:shd w:val="clear" w:color="auto" w:fill="F8F2F3" w:themeFill="accent5" w:themeFillTint="3F"/>
      </w:tcPr>
    </w:tblStylePr>
  </w:style>
  <w:style w:type="table" w:styleId="-65">
    <w:name w:val="Light Shading Accent 6"/>
    <w:basedOn w:val="a3"/>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afffe">
    <w:name w:val="line number"/>
    <w:basedOn w:val="a2"/>
    <w:uiPriority w:val="99"/>
    <w:semiHidden/>
    <w:unhideWhenUsed/>
    <w:rsid w:val="00572222"/>
    <w:rPr>
      <w:sz w:val="22"/>
    </w:rPr>
  </w:style>
  <w:style w:type="paragraph" w:styleId="affff">
    <w:name w:val="List"/>
    <w:basedOn w:val="a1"/>
    <w:uiPriority w:val="99"/>
    <w:semiHidden/>
    <w:unhideWhenUsed/>
    <w:rsid w:val="00572222"/>
    <w:pPr>
      <w:ind w:left="360" w:hanging="360"/>
      <w:contextualSpacing/>
    </w:pPr>
  </w:style>
  <w:style w:type="paragraph" w:styleId="2b">
    <w:name w:val="List 2"/>
    <w:basedOn w:val="a1"/>
    <w:uiPriority w:val="99"/>
    <w:semiHidden/>
    <w:unhideWhenUsed/>
    <w:rsid w:val="00572222"/>
    <w:pPr>
      <w:ind w:left="720" w:hanging="360"/>
      <w:contextualSpacing/>
    </w:pPr>
  </w:style>
  <w:style w:type="paragraph" w:styleId="39">
    <w:name w:val="List 3"/>
    <w:basedOn w:val="a1"/>
    <w:uiPriority w:val="99"/>
    <w:semiHidden/>
    <w:unhideWhenUsed/>
    <w:rsid w:val="00572222"/>
    <w:pPr>
      <w:ind w:left="1080" w:hanging="360"/>
      <w:contextualSpacing/>
    </w:pPr>
  </w:style>
  <w:style w:type="paragraph" w:styleId="45">
    <w:name w:val="List 4"/>
    <w:basedOn w:val="a1"/>
    <w:uiPriority w:val="99"/>
    <w:semiHidden/>
    <w:unhideWhenUsed/>
    <w:rsid w:val="00572222"/>
    <w:pPr>
      <w:ind w:left="1440" w:hanging="360"/>
      <w:contextualSpacing/>
    </w:pPr>
  </w:style>
  <w:style w:type="paragraph" w:styleId="55">
    <w:name w:val="List 5"/>
    <w:basedOn w:val="a1"/>
    <w:uiPriority w:val="99"/>
    <w:semiHidden/>
    <w:unhideWhenUsed/>
    <w:rsid w:val="00572222"/>
    <w:pPr>
      <w:ind w:left="1800" w:hanging="360"/>
      <w:contextualSpacing/>
    </w:pPr>
  </w:style>
  <w:style w:type="paragraph" w:styleId="a0">
    <w:name w:val="List Bullet"/>
    <w:basedOn w:val="a1"/>
    <w:uiPriority w:val="99"/>
    <w:semiHidden/>
    <w:unhideWhenUsed/>
    <w:rsid w:val="00572222"/>
    <w:pPr>
      <w:numPr>
        <w:numId w:val="1"/>
      </w:numPr>
      <w:contextualSpacing/>
    </w:pPr>
  </w:style>
  <w:style w:type="paragraph" w:styleId="20">
    <w:name w:val="List Bullet 2"/>
    <w:basedOn w:val="a1"/>
    <w:uiPriority w:val="99"/>
    <w:semiHidden/>
    <w:unhideWhenUsed/>
    <w:rsid w:val="00572222"/>
    <w:pPr>
      <w:numPr>
        <w:numId w:val="2"/>
      </w:numPr>
      <w:contextualSpacing/>
    </w:pPr>
  </w:style>
  <w:style w:type="paragraph" w:styleId="30">
    <w:name w:val="List Bullet 3"/>
    <w:basedOn w:val="a1"/>
    <w:uiPriority w:val="99"/>
    <w:semiHidden/>
    <w:unhideWhenUsed/>
    <w:rsid w:val="00572222"/>
    <w:pPr>
      <w:numPr>
        <w:numId w:val="3"/>
      </w:numPr>
      <w:contextualSpacing/>
    </w:pPr>
  </w:style>
  <w:style w:type="paragraph" w:styleId="40">
    <w:name w:val="List Bullet 4"/>
    <w:basedOn w:val="a1"/>
    <w:uiPriority w:val="99"/>
    <w:semiHidden/>
    <w:unhideWhenUsed/>
    <w:rsid w:val="00572222"/>
    <w:pPr>
      <w:numPr>
        <w:numId w:val="4"/>
      </w:numPr>
      <w:contextualSpacing/>
    </w:pPr>
  </w:style>
  <w:style w:type="paragraph" w:styleId="50">
    <w:name w:val="List Bullet 5"/>
    <w:basedOn w:val="a1"/>
    <w:uiPriority w:val="99"/>
    <w:semiHidden/>
    <w:unhideWhenUsed/>
    <w:rsid w:val="00572222"/>
    <w:pPr>
      <w:numPr>
        <w:numId w:val="5"/>
      </w:numPr>
      <w:contextualSpacing/>
    </w:pPr>
  </w:style>
  <w:style w:type="paragraph" w:styleId="affff0">
    <w:name w:val="List Continue"/>
    <w:basedOn w:val="a1"/>
    <w:uiPriority w:val="99"/>
    <w:semiHidden/>
    <w:unhideWhenUsed/>
    <w:rsid w:val="00572222"/>
    <w:pPr>
      <w:spacing w:after="120"/>
      <w:ind w:left="360"/>
      <w:contextualSpacing/>
    </w:pPr>
  </w:style>
  <w:style w:type="paragraph" w:styleId="2c">
    <w:name w:val="List Continue 2"/>
    <w:basedOn w:val="a1"/>
    <w:uiPriority w:val="99"/>
    <w:semiHidden/>
    <w:unhideWhenUsed/>
    <w:rsid w:val="00572222"/>
    <w:pPr>
      <w:spacing w:after="120"/>
      <w:ind w:left="720"/>
      <w:contextualSpacing/>
    </w:pPr>
  </w:style>
  <w:style w:type="paragraph" w:styleId="3a">
    <w:name w:val="List Continue 3"/>
    <w:basedOn w:val="a1"/>
    <w:uiPriority w:val="99"/>
    <w:semiHidden/>
    <w:unhideWhenUsed/>
    <w:rsid w:val="00572222"/>
    <w:pPr>
      <w:spacing w:after="120"/>
      <w:ind w:left="1080"/>
      <w:contextualSpacing/>
    </w:pPr>
  </w:style>
  <w:style w:type="paragraph" w:styleId="46">
    <w:name w:val="List Continue 4"/>
    <w:basedOn w:val="a1"/>
    <w:uiPriority w:val="99"/>
    <w:semiHidden/>
    <w:unhideWhenUsed/>
    <w:rsid w:val="00572222"/>
    <w:pPr>
      <w:spacing w:after="120"/>
      <w:ind w:left="1440"/>
      <w:contextualSpacing/>
    </w:pPr>
  </w:style>
  <w:style w:type="paragraph" w:styleId="56">
    <w:name w:val="List Continue 5"/>
    <w:basedOn w:val="a1"/>
    <w:uiPriority w:val="99"/>
    <w:semiHidden/>
    <w:unhideWhenUsed/>
    <w:rsid w:val="00572222"/>
    <w:pPr>
      <w:spacing w:after="120"/>
      <w:ind w:left="1800"/>
      <w:contextualSpacing/>
    </w:pPr>
  </w:style>
  <w:style w:type="paragraph" w:styleId="a">
    <w:name w:val="List Number"/>
    <w:basedOn w:val="a1"/>
    <w:uiPriority w:val="99"/>
    <w:semiHidden/>
    <w:unhideWhenUsed/>
    <w:rsid w:val="00572222"/>
    <w:pPr>
      <w:numPr>
        <w:numId w:val="6"/>
      </w:numPr>
      <w:contextualSpacing/>
    </w:pPr>
  </w:style>
  <w:style w:type="paragraph" w:styleId="2">
    <w:name w:val="List Number 2"/>
    <w:basedOn w:val="a1"/>
    <w:uiPriority w:val="99"/>
    <w:semiHidden/>
    <w:unhideWhenUsed/>
    <w:rsid w:val="00572222"/>
    <w:pPr>
      <w:numPr>
        <w:numId w:val="7"/>
      </w:numPr>
      <w:contextualSpacing/>
    </w:pPr>
  </w:style>
  <w:style w:type="paragraph" w:styleId="3">
    <w:name w:val="List Number 3"/>
    <w:basedOn w:val="a1"/>
    <w:uiPriority w:val="99"/>
    <w:semiHidden/>
    <w:unhideWhenUsed/>
    <w:rsid w:val="00572222"/>
    <w:pPr>
      <w:numPr>
        <w:numId w:val="8"/>
      </w:numPr>
      <w:contextualSpacing/>
    </w:pPr>
  </w:style>
  <w:style w:type="paragraph" w:styleId="4">
    <w:name w:val="List Number 4"/>
    <w:basedOn w:val="a1"/>
    <w:uiPriority w:val="99"/>
    <w:semiHidden/>
    <w:unhideWhenUsed/>
    <w:rsid w:val="00572222"/>
    <w:pPr>
      <w:numPr>
        <w:numId w:val="9"/>
      </w:numPr>
      <w:contextualSpacing/>
    </w:pPr>
  </w:style>
  <w:style w:type="paragraph" w:styleId="5">
    <w:name w:val="List Number 5"/>
    <w:basedOn w:val="a1"/>
    <w:uiPriority w:val="99"/>
    <w:semiHidden/>
    <w:unhideWhenUsed/>
    <w:rsid w:val="00572222"/>
    <w:pPr>
      <w:numPr>
        <w:numId w:val="10"/>
      </w:numPr>
      <w:contextualSpacing/>
    </w:pPr>
  </w:style>
  <w:style w:type="paragraph" w:styleId="affff1">
    <w:name w:val="List Paragraph"/>
    <w:basedOn w:val="a1"/>
    <w:uiPriority w:val="34"/>
    <w:semiHidden/>
    <w:qFormat/>
    <w:rsid w:val="00572222"/>
    <w:pPr>
      <w:ind w:left="720"/>
      <w:contextualSpacing/>
    </w:pPr>
  </w:style>
  <w:style w:type="table" w:styleId="13">
    <w:name w:val="List Table 1 Light"/>
    <w:basedOn w:val="a3"/>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572222"/>
    <w:pPr>
      <w:spacing w:after="0" w:line="240" w:lineRule="auto"/>
    </w:pPr>
    <w:tblPr>
      <w:tblStyleRowBandSize w:val="1"/>
      <w:tblStyleColBandSize w:val="1"/>
    </w:tblPr>
    <w:tblStylePr w:type="firstRow">
      <w:rPr>
        <w:b/>
        <w:bCs/>
      </w:rPr>
      <w:tblPr/>
      <w:tcPr>
        <w:tcBorders>
          <w:bottom w:val="single" w:sz="4" w:space="0" w:color="7C7C7C" w:themeColor="accent1" w:themeTint="99"/>
        </w:tcBorders>
      </w:tcPr>
    </w:tblStylePr>
    <w:tblStylePr w:type="lastRow">
      <w:rPr>
        <w:b/>
        <w:bCs/>
      </w:rPr>
      <w:tblPr/>
      <w:tcPr>
        <w:tcBorders>
          <w:top w:val="sing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1-20">
    <w:name w:val="List Table 1 Light Accent 2"/>
    <w:basedOn w:val="a3"/>
    <w:uiPriority w:val="46"/>
    <w:rsid w:val="00572222"/>
    <w:pPr>
      <w:spacing w:after="0" w:line="240" w:lineRule="auto"/>
    </w:pPr>
    <w:tblPr>
      <w:tblStyleRowBandSize w:val="1"/>
      <w:tblStyleColBandSize w:val="1"/>
    </w:tblPr>
    <w:tblStylePr w:type="firstRow">
      <w:rPr>
        <w:b/>
        <w:bCs/>
      </w:rPr>
      <w:tblPr/>
      <w:tcPr>
        <w:tcBorders>
          <w:bottom w:val="single" w:sz="4" w:space="0" w:color="EF1D1D" w:themeColor="accent2" w:themeTint="99"/>
        </w:tcBorders>
      </w:tcPr>
    </w:tblStylePr>
    <w:tblStylePr w:type="lastRow">
      <w:rPr>
        <w:b/>
        <w:bCs/>
      </w:rPr>
      <w:tblPr/>
      <w:tcPr>
        <w:tcBorders>
          <w:top w:val="sing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1-30">
    <w:name w:val="List Table 1 Light Accent 3"/>
    <w:basedOn w:val="a3"/>
    <w:uiPriority w:val="46"/>
    <w:rsid w:val="00572222"/>
    <w:pPr>
      <w:spacing w:after="0" w:line="240" w:lineRule="auto"/>
    </w:pPr>
    <w:tblPr>
      <w:tblStyleRowBandSize w:val="1"/>
      <w:tblStyleColBandSize w:val="1"/>
    </w:tblPr>
    <w:tblStylePr w:type="firstRow">
      <w:rPr>
        <w:b/>
        <w:bCs/>
      </w:rPr>
      <w:tblPr/>
      <w:tcPr>
        <w:tcBorders>
          <w:bottom w:val="single" w:sz="4" w:space="0" w:color="EEEEEE" w:themeColor="accent3" w:themeTint="99"/>
        </w:tcBorders>
      </w:tcPr>
    </w:tblStylePr>
    <w:tblStylePr w:type="lastRow">
      <w:rPr>
        <w:b/>
        <w:bCs/>
      </w:rPr>
      <w:tblPr/>
      <w:tcPr>
        <w:tcBorders>
          <w:top w:val="sing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1-40">
    <w:name w:val="List Table 1 Light Accent 4"/>
    <w:basedOn w:val="a3"/>
    <w:uiPriority w:val="46"/>
    <w:rsid w:val="00572222"/>
    <w:pPr>
      <w:spacing w:after="0" w:line="240" w:lineRule="auto"/>
    </w:pPr>
    <w:tblPr>
      <w:tblStyleRowBandSize w:val="1"/>
      <w:tblStyleColBandSize w:val="1"/>
    </w:tblPr>
    <w:tblStylePr w:type="firstRow">
      <w:rPr>
        <w:b/>
        <w:bCs/>
      </w:rPr>
      <w:tblPr/>
      <w:tcPr>
        <w:tcBorders>
          <w:bottom w:val="single" w:sz="4" w:space="0" w:color="8D8D8D" w:themeColor="accent4" w:themeTint="99"/>
        </w:tcBorders>
      </w:tcPr>
    </w:tblStylePr>
    <w:tblStylePr w:type="lastRow">
      <w:rPr>
        <w:b/>
        <w:bCs/>
      </w:rPr>
      <w:tblPr/>
      <w:tcPr>
        <w:tcBorders>
          <w:top w:val="sing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1-50">
    <w:name w:val="List Table 1 Light Accent 5"/>
    <w:basedOn w:val="a3"/>
    <w:uiPriority w:val="46"/>
    <w:rsid w:val="00572222"/>
    <w:pPr>
      <w:spacing w:after="0" w:line="240" w:lineRule="auto"/>
    </w:pPr>
    <w:tblPr>
      <w:tblStyleRowBandSize w:val="1"/>
      <w:tblStyleColBandSize w:val="1"/>
    </w:tblPr>
    <w:tblStylePr w:type="firstRow">
      <w:rPr>
        <w:b/>
        <w:bCs/>
      </w:rPr>
      <w:tblPr/>
      <w:tcPr>
        <w:tcBorders>
          <w:bottom w:val="single" w:sz="4" w:space="0" w:color="EEE1E2" w:themeColor="accent5" w:themeTint="99"/>
        </w:tcBorders>
      </w:tcPr>
    </w:tblStylePr>
    <w:tblStylePr w:type="lastRow">
      <w:rPr>
        <w:b/>
        <w:bCs/>
      </w:rPr>
      <w:tblPr/>
      <w:tcPr>
        <w:tcBorders>
          <w:top w:val="sing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1-60">
    <w:name w:val="List Table 1 Light Accent 6"/>
    <w:basedOn w:val="a3"/>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2d">
    <w:name w:val="List Table 2"/>
    <w:basedOn w:val="a3"/>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572222"/>
    <w:pPr>
      <w:spacing w:after="0" w:line="240" w:lineRule="auto"/>
    </w:pPr>
    <w:tblPr>
      <w:tblStyleRowBandSize w:val="1"/>
      <w:tblStyleColBandSize w:val="1"/>
      <w:tblBorders>
        <w:top w:val="single" w:sz="4" w:space="0" w:color="7C7C7C" w:themeColor="accent1" w:themeTint="99"/>
        <w:bottom w:val="single" w:sz="4" w:space="0" w:color="7C7C7C" w:themeColor="accent1" w:themeTint="99"/>
        <w:insideH w:val="single" w:sz="4" w:space="0" w:color="7C7C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2-20">
    <w:name w:val="List Table 2 Accent 2"/>
    <w:basedOn w:val="a3"/>
    <w:uiPriority w:val="47"/>
    <w:rsid w:val="00572222"/>
    <w:pPr>
      <w:spacing w:after="0" w:line="240" w:lineRule="auto"/>
    </w:pPr>
    <w:tblPr>
      <w:tblStyleRowBandSize w:val="1"/>
      <w:tblStyleColBandSize w:val="1"/>
      <w:tblBorders>
        <w:top w:val="single" w:sz="4" w:space="0" w:color="EF1D1D" w:themeColor="accent2" w:themeTint="99"/>
        <w:bottom w:val="single" w:sz="4" w:space="0" w:color="EF1D1D" w:themeColor="accent2" w:themeTint="99"/>
        <w:insideH w:val="single" w:sz="4" w:space="0" w:color="EF1D1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2-30">
    <w:name w:val="List Table 2 Accent 3"/>
    <w:basedOn w:val="a3"/>
    <w:uiPriority w:val="47"/>
    <w:rsid w:val="00572222"/>
    <w:pPr>
      <w:spacing w:after="0" w:line="240" w:lineRule="auto"/>
    </w:pPr>
    <w:tblPr>
      <w:tblStyleRowBandSize w:val="1"/>
      <w:tblStyleColBandSize w:val="1"/>
      <w:tblBorders>
        <w:top w:val="single" w:sz="4" w:space="0" w:color="EEEEEE" w:themeColor="accent3" w:themeTint="99"/>
        <w:bottom w:val="single" w:sz="4" w:space="0" w:color="EEEEEE" w:themeColor="accent3" w:themeTint="99"/>
        <w:insideH w:val="single" w:sz="4" w:space="0" w:color="EEEEE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2-40">
    <w:name w:val="List Table 2 Accent 4"/>
    <w:basedOn w:val="a3"/>
    <w:uiPriority w:val="47"/>
    <w:rsid w:val="00572222"/>
    <w:pPr>
      <w:spacing w:after="0" w:line="240" w:lineRule="auto"/>
    </w:pPr>
    <w:tblPr>
      <w:tblStyleRowBandSize w:val="1"/>
      <w:tblStyleColBandSize w:val="1"/>
      <w:tblBorders>
        <w:top w:val="single" w:sz="4" w:space="0" w:color="8D8D8D" w:themeColor="accent4" w:themeTint="99"/>
        <w:bottom w:val="single" w:sz="4" w:space="0" w:color="8D8D8D" w:themeColor="accent4" w:themeTint="99"/>
        <w:insideH w:val="single" w:sz="4" w:space="0" w:color="8D8D8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2-50">
    <w:name w:val="List Table 2 Accent 5"/>
    <w:basedOn w:val="a3"/>
    <w:uiPriority w:val="47"/>
    <w:rsid w:val="00572222"/>
    <w:pPr>
      <w:spacing w:after="0" w:line="240" w:lineRule="auto"/>
    </w:pPr>
    <w:tblPr>
      <w:tblStyleRowBandSize w:val="1"/>
      <w:tblStyleColBandSize w:val="1"/>
      <w:tblBorders>
        <w:top w:val="single" w:sz="4" w:space="0" w:color="EEE1E2" w:themeColor="accent5" w:themeTint="99"/>
        <w:bottom w:val="single" w:sz="4" w:space="0" w:color="EEE1E2" w:themeColor="accent5" w:themeTint="99"/>
        <w:insideH w:val="single" w:sz="4" w:space="0" w:color="EE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2-60">
    <w:name w:val="List Table 2 Accent 6"/>
    <w:basedOn w:val="a3"/>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3b">
    <w:name w:val="List Table 3"/>
    <w:basedOn w:val="a3"/>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572222"/>
    <w:pPr>
      <w:spacing w:after="0" w:line="240" w:lineRule="auto"/>
    </w:pPr>
    <w:tblPr>
      <w:tblStyleRowBandSize w:val="1"/>
      <w:tblStyleColBandSize w:val="1"/>
      <w:tblBorders>
        <w:top w:val="single" w:sz="4" w:space="0" w:color="262626" w:themeColor="accent1"/>
        <w:left w:val="single" w:sz="4" w:space="0" w:color="262626" w:themeColor="accent1"/>
        <w:bottom w:val="single" w:sz="4" w:space="0" w:color="262626" w:themeColor="accent1"/>
        <w:right w:val="single" w:sz="4" w:space="0" w:color="262626" w:themeColor="accent1"/>
      </w:tblBorders>
    </w:tblPr>
    <w:tblStylePr w:type="firstRow">
      <w:rPr>
        <w:b/>
        <w:bCs/>
        <w:color w:val="FFFFFF" w:themeColor="background1"/>
      </w:rPr>
      <w:tblPr/>
      <w:tcPr>
        <w:shd w:val="clear" w:color="auto" w:fill="262626" w:themeFill="accent1"/>
      </w:tcPr>
    </w:tblStylePr>
    <w:tblStylePr w:type="lastRow">
      <w:rPr>
        <w:b/>
        <w:bCs/>
      </w:rPr>
      <w:tblPr/>
      <w:tcPr>
        <w:tcBorders>
          <w:top w:val="double" w:sz="4" w:space="0" w:color="2626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626" w:themeColor="accent1"/>
          <w:right w:val="single" w:sz="4" w:space="0" w:color="262626" w:themeColor="accent1"/>
        </w:tcBorders>
      </w:tcPr>
    </w:tblStylePr>
    <w:tblStylePr w:type="band1Horz">
      <w:tblPr/>
      <w:tcPr>
        <w:tcBorders>
          <w:top w:val="single" w:sz="4" w:space="0" w:color="262626" w:themeColor="accent1"/>
          <w:bottom w:val="single" w:sz="4" w:space="0" w:color="2626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626" w:themeColor="accent1"/>
          <w:left w:val="nil"/>
        </w:tcBorders>
      </w:tcPr>
    </w:tblStylePr>
    <w:tblStylePr w:type="swCell">
      <w:tblPr/>
      <w:tcPr>
        <w:tcBorders>
          <w:top w:val="double" w:sz="4" w:space="0" w:color="262626" w:themeColor="accent1"/>
          <w:right w:val="nil"/>
        </w:tcBorders>
      </w:tcPr>
    </w:tblStylePr>
  </w:style>
  <w:style w:type="table" w:styleId="3-20">
    <w:name w:val="List Table 3 Accent 2"/>
    <w:basedOn w:val="a3"/>
    <w:uiPriority w:val="48"/>
    <w:rsid w:val="00572222"/>
    <w:pPr>
      <w:spacing w:after="0" w:line="240" w:lineRule="auto"/>
    </w:pPr>
    <w:tblPr>
      <w:tblStyleRowBandSize w:val="1"/>
      <w:tblStyleColBandSize w:val="1"/>
      <w:tblBorders>
        <w:top w:val="single" w:sz="4" w:space="0" w:color="650707" w:themeColor="accent2"/>
        <w:left w:val="single" w:sz="4" w:space="0" w:color="650707" w:themeColor="accent2"/>
        <w:bottom w:val="single" w:sz="4" w:space="0" w:color="650707" w:themeColor="accent2"/>
        <w:right w:val="single" w:sz="4" w:space="0" w:color="650707" w:themeColor="accent2"/>
      </w:tblBorders>
    </w:tblPr>
    <w:tblStylePr w:type="firstRow">
      <w:rPr>
        <w:b/>
        <w:bCs/>
        <w:color w:val="FFFFFF" w:themeColor="background1"/>
      </w:rPr>
      <w:tblPr/>
      <w:tcPr>
        <w:shd w:val="clear" w:color="auto" w:fill="650707" w:themeFill="accent2"/>
      </w:tcPr>
    </w:tblStylePr>
    <w:tblStylePr w:type="lastRow">
      <w:rPr>
        <w:b/>
        <w:bCs/>
      </w:rPr>
      <w:tblPr/>
      <w:tcPr>
        <w:tcBorders>
          <w:top w:val="double" w:sz="4" w:space="0" w:color="65070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0707" w:themeColor="accent2"/>
          <w:right w:val="single" w:sz="4" w:space="0" w:color="650707" w:themeColor="accent2"/>
        </w:tcBorders>
      </w:tcPr>
    </w:tblStylePr>
    <w:tblStylePr w:type="band1Horz">
      <w:tblPr/>
      <w:tcPr>
        <w:tcBorders>
          <w:top w:val="single" w:sz="4" w:space="0" w:color="650707" w:themeColor="accent2"/>
          <w:bottom w:val="single" w:sz="4" w:space="0" w:color="65070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0707" w:themeColor="accent2"/>
          <w:left w:val="nil"/>
        </w:tcBorders>
      </w:tcPr>
    </w:tblStylePr>
    <w:tblStylePr w:type="swCell">
      <w:tblPr/>
      <w:tcPr>
        <w:tcBorders>
          <w:top w:val="double" w:sz="4" w:space="0" w:color="650707" w:themeColor="accent2"/>
          <w:right w:val="nil"/>
        </w:tcBorders>
      </w:tcPr>
    </w:tblStylePr>
  </w:style>
  <w:style w:type="table" w:styleId="3-30">
    <w:name w:val="List Table 3 Accent 3"/>
    <w:basedOn w:val="a3"/>
    <w:uiPriority w:val="48"/>
    <w:rsid w:val="00572222"/>
    <w:pPr>
      <w:spacing w:after="0" w:line="240" w:lineRule="auto"/>
    </w:pPr>
    <w:tblPr>
      <w:tblStyleRowBandSize w:val="1"/>
      <w:tblStyleColBandSize w:val="1"/>
      <w:tblBorders>
        <w:top w:val="single" w:sz="4" w:space="0" w:color="E3E3E3" w:themeColor="accent3"/>
        <w:left w:val="single" w:sz="4" w:space="0" w:color="E3E3E3" w:themeColor="accent3"/>
        <w:bottom w:val="single" w:sz="4" w:space="0" w:color="E3E3E3" w:themeColor="accent3"/>
        <w:right w:val="single" w:sz="4" w:space="0" w:color="E3E3E3" w:themeColor="accent3"/>
      </w:tblBorders>
    </w:tblPr>
    <w:tblStylePr w:type="firstRow">
      <w:rPr>
        <w:b/>
        <w:bCs/>
        <w:color w:val="FFFFFF" w:themeColor="background1"/>
      </w:rPr>
      <w:tblPr/>
      <w:tcPr>
        <w:shd w:val="clear" w:color="auto" w:fill="E3E3E3" w:themeFill="accent3"/>
      </w:tcPr>
    </w:tblStylePr>
    <w:tblStylePr w:type="lastRow">
      <w:rPr>
        <w:b/>
        <w:bCs/>
      </w:rPr>
      <w:tblPr/>
      <w:tcPr>
        <w:tcBorders>
          <w:top w:val="double" w:sz="4" w:space="0" w:color="E3E3E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3E3" w:themeColor="accent3"/>
          <w:right w:val="single" w:sz="4" w:space="0" w:color="E3E3E3" w:themeColor="accent3"/>
        </w:tcBorders>
      </w:tcPr>
    </w:tblStylePr>
    <w:tblStylePr w:type="band1Horz">
      <w:tblPr/>
      <w:tcPr>
        <w:tcBorders>
          <w:top w:val="single" w:sz="4" w:space="0" w:color="E3E3E3" w:themeColor="accent3"/>
          <w:bottom w:val="single" w:sz="4" w:space="0" w:color="E3E3E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3E3" w:themeColor="accent3"/>
          <w:left w:val="nil"/>
        </w:tcBorders>
      </w:tcPr>
    </w:tblStylePr>
    <w:tblStylePr w:type="swCell">
      <w:tblPr/>
      <w:tcPr>
        <w:tcBorders>
          <w:top w:val="double" w:sz="4" w:space="0" w:color="E3E3E3" w:themeColor="accent3"/>
          <w:right w:val="nil"/>
        </w:tcBorders>
      </w:tcPr>
    </w:tblStylePr>
  </w:style>
  <w:style w:type="table" w:styleId="3-40">
    <w:name w:val="List Table 3 Accent 4"/>
    <w:basedOn w:val="a3"/>
    <w:uiPriority w:val="48"/>
    <w:rsid w:val="00572222"/>
    <w:pPr>
      <w:spacing w:after="0" w:line="240" w:lineRule="auto"/>
    </w:pPr>
    <w:tblPr>
      <w:tblStyleRowBandSize w:val="1"/>
      <w:tblStyleColBandSize w:val="1"/>
      <w:tblBorders>
        <w:top w:val="single" w:sz="4" w:space="0" w:color="414141" w:themeColor="accent4"/>
        <w:left w:val="single" w:sz="4" w:space="0" w:color="414141" w:themeColor="accent4"/>
        <w:bottom w:val="single" w:sz="4" w:space="0" w:color="414141" w:themeColor="accent4"/>
        <w:right w:val="single" w:sz="4" w:space="0" w:color="414141" w:themeColor="accent4"/>
      </w:tblBorders>
    </w:tblPr>
    <w:tblStylePr w:type="firstRow">
      <w:rPr>
        <w:b/>
        <w:bCs/>
        <w:color w:val="FFFFFF" w:themeColor="background1"/>
      </w:rPr>
      <w:tblPr/>
      <w:tcPr>
        <w:shd w:val="clear" w:color="auto" w:fill="414141" w:themeFill="accent4"/>
      </w:tcPr>
    </w:tblStylePr>
    <w:tblStylePr w:type="lastRow">
      <w:rPr>
        <w:b/>
        <w:bCs/>
      </w:rPr>
      <w:tblPr/>
      <w:tcPr>
        <w:tcBorders>
          <w:top w:val="double" w:sz="4" w:space="0" w:color="41414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4141" w:themeColor="accent4"/>
          <w:right w:val="single" w:sz="4" w:space="0" w:color="414141" w:themeColor="accent4"/>
        </w:tcBorders>
      </w:tcPr>
    </w:tblStylePr>
    <w:tblStylePr w:type="band1Horz">
      <w:tblPr/>
      <w:tcPr>
        <w:tcBorders>
          <w:top w:val="single" w:sz="4" w:space="0" w:color="414141" w:themeColor="accent4"/>
          <w:bottom w:val="single" w:sz="4" w:space="0" w:color="41414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4141" w:themeColor="accent4"/>
          <w:left w:val="nil"/>
        </w:tcBorders>
      </w:tcPr>
    </w:tblStylePr>
    <w:tblStylePr w:type="swCell">
      <w:tblPr/>
      <w:tcPr>
        <w:tcBorders>
          <w:top w:val="double" w:sz="4" w:space="0" w:color="414141" w:themeColor="accent4"/>
          <w:right w:val="nil"/>
        </w:tcBorders>
      </w:tcPr>
    </w:tblStylePr>
  </w:style>
  <w:style w:type="table" w:styleId="3-50">
    <w:name w:val="List Table 3 Accent 5"/>
    <w:basedOn w:val="a3"/>
    <w:uiPriority w:val="48"/>
    <w:rsid w:val="00572222"/>
    <w:pPr>
      <w:spacing w:after="0" w:line="240" w:lineRule="auto"/>
    </w:pPr>
    <w:tblPr>
      <w:tblStyleRowBandSize w:val="1"/>
      <w:tblStyleColBandSize w:val="1"/>
      <w:tblBorders>
        <w:top w:val="single" w:sz="4" w:space="0" w:color="E4CED0" w:themeColor="accent5"/>
        <w:left w:val="single" w:sz="4" w:space="0" w:color="E4CED0" w:themeColor="accent5"/>
        <w:bottom w:val="single" w:sz="4" w:space="0" w:color="E4CED0" w:themeColor="accent5"/>
        <w:right w:val="single" w:sz="4" w:space="0" w:color="E4CED0" w:themeColor="accent5"/>
      </w:tblBorders>
    </w:tblPr>
    <w:tblStylePr w:type="firstRow">
      <w:rPr>
        <w:b/>
        <w:bCs/>
        <w:color w:val="FFFFFF" w:themeColor="background1"/>
      </w:rPr>
      <w:tblPr/>
      <w:tcPr>
        <w:shd w:val="clear" w:color="auto" w:fill="E4CED0" w:themeFill="accent5"/>
      </w:tcPr>
    </w:tblStylePr>
    <w:tblStylePr w:type="lastRow">
      <w:rPr>
        <w:b/>
        <w:bCs/>
      </w:rPr>
      <w:tblPr/>
      <w:tcPr>
        <w:tcBorders>
          <w:top w:val="double" w:sz="4" w:space="0" w:color="E4CED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CED0" w:themeColor="accent5"/>
          <w:right w:val="single" w:sz="4" w:space="0" w:color="E4CED0" w:themeColor="accent5"/>
        </w:tcBorders>
      </w:tcPr>
    </w:tblStylePr>
    <w:tblStylePr w:type="band1Horz">
      <w:tblPr/>
      <w:tcPr>
        <w:tcBorders>
          <w:top w:val="single" w:sz="4" w:space="0" w:color="E4CED0" w:themeColor="accent5"/>
          <w:bottom w:val="single" w:sz="4" w:space="0" w:color="E4CED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CED0" w:themeColor="accent5"/>
          <w:left w:val="nil"/>
        </w:tcBorders>
      </w:tcPr>
    </w:tblStylePr>
    <w:tblStylePr w:type="swCell">
      <w:tblPr/>
      <w:tcPr>
        <w:tcBorders>
          <w:top w:val="double" w:sz="4" w:space="0" w:color="E4CED0" w:themeColor="accent5"/>
          <w:right w:val="nil"/>
        </w:tcBorders>
      </w:tcPr>
    </w:tblStylePr>
  </w:style>
  <w:style w:type="table" w:styleId="3-60">
    <w:name w:val="List Table 3 Accent 6"/>
    <w:basedOn w:val="a3"/>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47">
    <w:name w:val="List Table 4"/>
    <w:basedOn w:val="a3"/>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tcBorders>
        <w:shd w:val="clear" w:color="auto" w:fill="262626" w:themeFill="accent1"/>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4-20">
    <w:name w:val="List Table 4 Accent 2"/>
    <w:basedOn w:val="a3"/>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tcBorders>
        <w:shd w:val="clear" w:color="auto" w:fill="650707" w:themeFill="accent2"/>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4-30">
    <w:name w:val="List Table 4 Accent 3"/>
    <w:basedOn w:val="a3"/>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tcBorders>
        <w:shd w:val="clear" w:color="auto" w:fill="E3E3E3" w:themeFill="accent3"/>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4-40">
    <w:name w:val="List Table 4 Accent 4"/>
    <w:basedOn w:val="a3"/>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tcBorders>
        <w:shd w:val="clear" w:color="auto" w:fill="414141" w:themeFill="accent4"/>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4-50">
    <w:name w:val="List Table 4 Accent 5"/>
    <w:basedOn w:val="a3"/>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tcBorders>
        <w:shd w:val="clear" w:color="auto" w:fill="E4CED0" w:themeFill="accent5"/>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4-60">
    <w:name w:val="List Table 4 Accent 6"/>
    <w:basedOn w:val="a3"/>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57">
    <w:name w:val="List Table 5 Dark"/>
    <w:basedOn w:val="a3"/>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572222"/>
    <w:pPr>
      <w:spacing w:after="0" w:line="240" w:lineRule="auto"/>
    </w:pPr>
    <w:rPr>
      <w:color w:val="FFFFFF" w:themeColor="background1"/>
    </w:rPr>
    <w:tblPr>
      <w:tblStyleRowBandSize w:val="1"/>
      <w:tblStyleColBandSize w:val="1"/>
      <w:tblBorders>
        <w:top w:val="single" w:sz="24" w:space="0" w:color="262626" w:themeColor="accent1"/>
        <w:left w:val="single" w:sz="24" w:space="0" w:color="262626" w:themeColor="accent1"/>
        <w:bottom w:val="single" w:sz="24" w:space="0" w:color="262626" w:themeColor="accent1"/>
        <w:right w:val="single" w:sz="24" w:space="0" w:color="262626" w:themeColor="accent1"/>
      </w:tblBorders>
    </w:tblPr>
    <w:tcPr>
      <w:shd w:val="clear" w:color="auto" w:fill="26262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572222"/>
    <w:pPr>
      <w:spacing w:after="0" w:line="240" w:lineRule="auto"/>
    </w:pPr>
    <w:rPr>
      <w:color w:val="FFFFFF" w:themeColor="background1"/>
    </w:rPr>
    <w:tblPr>
      <w:tblStyleRowBandSize w:val="1"/>
      <w:tblStyleColBandSize w:val="1"/>
      <w:tblBorders>
        <w:top w:val="single" w:sz="24" w:space="0" w:color="650707" w:themeColor="accent2"/>
        <w:left w:val="single" w:sz="24" w:space="0" w:color="650707" w:themeColor="accent2"/>
        <w:bottom w:val="single" w:sz="24" w:space="0" w:color="650707" w:themeColor="accent2"/>
        <w:right w:val="single" w:sz="24" w:space="0" w:color="650707" w:themeColor="accent2"/>
      </w:tblBorders>
    </w:tblPr>
    <w:tcPr>
      <w:shd w:val="clear" w:color="auto" w:fill="65070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572222"/>
    <w:pPr>
      <w:spacing w:after="0" w:line="240" w:lineRule="auto"/>
    </w:pPr>
    <w:rPr>
      <w:color w:val="FFFFFF" w:themeColor="background1"/>
    </w:rPr>
    <w:tblPr>
      <w:tblStyleRowBandSize w:val="1"/>
      <w:tblStyleColBandSize w:val="1"/>
      <w:tblBorders>
        <w:top w:val="single" w:sz="24" w:space="0" w:color="E3E3E3" w:themeColor="accent3"/>
        <w:left w:val="single" w:sz="24" w:space="0" w:color="E3E3E3" w:themeColor="accent3"/>
        <w:bottom w:val="single" w:sz="24" w:space="0" w:color="E3E3E3" w:themeColor="accent3"/>
        <w:right w:val="single" w:sz="24" w:space="0" w:color="E3E3E3" w:themeColor="accent3"/>
      </w:tblBorders>
    </w:tblPr>
    <w:tcPr>
      <w:shd w:val="clear" w:color="auto" w:fill="E3E3E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572222"/>
    <w:pPr>
      <w:spacing w:after="0" w:line="240" w:lineRule="auto"/>
    </w:pPr>
    <w:rPr>
      <w:color w:val="FFFFFF" w:themeColor="background1"/>
    </w:rPr>
    <w:tblPr>
      <w:tblStyleRowBandSize w:val="1"/>
      <w:tblStyleColBandSize w:val="1"/>
      <w:tblBorders>
        <w:top w:val="single" w:sz="24" w:space="0" w:color="414141" w:themeColor="accent4"/>
        <w:left w:val="single" w:sz="24" w:space="0" w:color="414141" w:themeColor="accent4"/>
        <w:bottom w:val="single" w:sz="24" w:space="0" w:color="414141" w:themeColor="accent4"/>
        <w:right w:val="single" w:sz="24" w:space="0" w:color="414141" w:themeColor="accent4"/>
      </w:tblBorders>
    </w:tblPr>
    <w:tcPr>
      <w:shd w:val="clear" w:color="auto" w:fill="41414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572222"/>
    <w:pPr>
      <w:spacing w:after="0" w:line="240" w:lineRule="auto"/>
    </w:pPr>
    <w:rPr>
      <w:color w:val="FFFFFF" w:themeColor="background1"/>
    </w:rPr>
    <w:tblPr>
      <w:tblStyleRowBandSize w:val="1"/>
      <w:tblStyleColBandSize w:val="1"/>
      <w:tblBorders>
        <w:top w:val="single" w:sz="24" w:space="0" w:color="E4CED0" w:themeColor="accent5"/>
        <w:left w:val="single" w:sz="24" w:space="0" w:color="E4CED0" w:themeColor="accent5"/>
        <w:bottom w:val="single" w:sz="24" w:space="0" w:color="E4CED0" w:themeColor="accent5"/>
        <w:right w:val="single" w:sz="24" w:space="0" w:color="E4CED0" w:themeColor="accent5"/>
      </w:tblBorders>
    </w:tblPr>
    <w:tcPr>
      <w:shd w:val="clear" w:color="auto" w:fill="E4CED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572222"/>
    <w:pPr>
      <w:spacing w:after="0" w:line="240" w:lineRule="auto"/>
    </w:pPr>
    <w:rPr>
      <w:color w:val="1C1C1C" w:themeColor="accent1" w:themeShade="BF"/>
    </w:rPr>
    <w:tblPr>
      <w:tblStyleRowBandSize w:val="1"/>
      <w:tblStyleColBandSize w:val="1"/>
      <w:tblBorders>
        <w:top w:val="single" w:sz="4" w:space="0" w:color="262626" w:themeColor="accent1"/>
        <w:bottom w:val="single" w:sz="4" w:space="0" w:color="262626" w:themeColor="accent1"/>
      </w:tblBorders>
    </w:tblPr>
    <w:tblStylePr w:type="firstRow">
      <w:rPr>
        <w:b/>
        <w:bCs/>
      </w:rPr>
      <w:tblPr/>
      <w:tcPr>
        <w:tcBorders>
          <w:bottom w:val="single" w:sz="4" w:space="0" w:color="262626" w:themeColor="accent1"/>
        </w:tcBorders>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6-20">
    <w:name w:val="List Table 6 Colorful Accent 2"/>
    <w:basedOn w:val="a3"/>
    <w:uiPriority w:val="51"/>
    <w:rsid w:val="00572222"/>
    <w:pPr>
      <w:spacing w:after="0" w:line="240" w:lineRule="auto"/>
    </w:pPr>
    <w:rPr>
      <w:color w:val="4B0505" w:themeColor="accent2" w:themeShade="BF"/>
    </w:rPr>
    <w:tblPr>
      <w:tblStyleRowBandSize w:val="1"/>
      <w:tblStyleColBandSize w:val="1"/>
      <w:tblBorders>
        <w:top w:val="single" w:sz="4" w:space="0" w:color="650707" w:themeColor="accent2"/>
        <w:bottom w:val="single" w:sz="4" w:space="0" w:color="650707" w:themeColor="accent2"/>
      </w:tblBorders>
    </w:tblPr>
    <w:tblStylePr w:type="firstRow">
      <w:rPr>
        <w:b/>
        <w:bCs/>
      </w:rPr>
      <w:tblPr/>
      <w:tcPr>
        <w:tcBorders>
          <w:bottom w:val="single" w:sz="4" w:space="0" w:color="650707" w:themeColor="accent2"/>
        </w:tcBorders>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6-30">
    <w:name w:val="List Table 6 Colorful Accent 3"/>
    <w:basedOn w:val="a3"/>
    <w:uiPriority w:val="51"/>
    <w:rsid w:val="00572222"/>
    <w:pPr>
      <w:spacing w:after="0" w:line="240" w:lineRule="auto"/>
    </w:pPr>
    <w:rPr>
      <w:color w:val="AAAAAA" w:themeColor="accent3" w:themeShade="BF"/>
    </w:rPr>
    <w:tblPr>
      <w:tblStyleRowBandSize w:val="1"/>
      <w:tblStyleColBandSize w:val="1"/>
      <w:tblBorders>
        <w:top w:val="single" w:sz="4" w:space="0" w:color="E3E3E3" w:themeColor="accent3"/>
        <w:bottom w:val="single" w:sz="4" w:space="0" w:color="E3E3E3" w:themeColor="accent3"/>
      </w:tblBorders>
    </w:tblPr>
    <w:tblStylePr w:type="firstRow">
      <w:rPr>
        <w:b/>
        <w:bCs/>
      </w:rPr>
      <w:tblPr/>
      <w:tcPr>
        <w:tcBorders>
          <w:bottom w:val="single" w:sz="4" w:space="0" w:color="E3E3E3" w:themeColor="accent3"/>
        </w:tcBorders>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6-40">
    <w:name w:val="List Table 6 Colorful Accent 4"/>
    <w:basedOn w:val="a3"/>
    <w:uiPriority w:val="51"/>
    <w:rsid w:val="00572222"/>
    <w:pPr>
      <w:spacing w:after="0" w:line="240" w:lineRule="auto"/>
    </w:pPr>
    <w:rPr>
      <w:color w:val="303030" w:themeColor="accent4" w:themeShade="BF"/>
    </w:rPr>
    <w:tblPr>
      <w:tblStyleRowBandSize w:val="1"/>
      <w:tblStyleColBandSize w:val="1"/>
      <w:tblBorders>
        <w:top w:val="single" w:sz="4" w:space="0" w:color="414141" w:themeColor="accent4"/>
        <w:bottom w:val="single" w:sz="4" w:space="0" w:color="414141" w:themeColor="accent4"/>
      </w:tblBorders>
    </w:tblPr>
    <w:tblStylePr w:type="firstRow">
      <w:rPr>
        <w:b/>
        <w:bCs/>
      </w:rPr>
      <w:tblPr/>
      <w:tcPr>
        <w:tcBorders>
          <w:bottom w:val="single" w:sz="4" w:space="0" w:color="414141" w:themeColor="accent4"/>
        </w:tcBorders>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6-50">
    <w:name w:val="List Table 6 Colorful Accent 5"/>
    <w:basedOn w:val="a3"/>
    <w:uiPriority w:val="51"/>
    <w:rsid w:val="00572222"/>
    <w:pPr>
      <w:spacing w:after="0" w:line="240" w:lineRule="auto"/>
    </w:pPr>
    <w:rPr>
      <w:color w:val="BD878C" w:themeColor="accent5" w:themeShade="BF"/>
    </w:rPr>
    <w:tblPr>
      <w:tblStyleRowBandSize w:val="1"/>
      <w:tblStyleColBandSize w:val="1"/>
      <w:tblBorders>
        <w:top w:val="single" w:sz="4" w:space="0" w:color="E4CED0" w:themeColor="accent5"/>
        <w:bottom w:val="single" w:sz="4" w:space="0" w:color="E4CED0" w:themeColor="accent5"/>
      </w:tblBorders>
    </w:tblPr>
    <w:tblStylePr w:type="firstRow">
      <w:rPr>
        <w:b/>
        <w:bCs/>
      </w:rPr>
      <w:tblPr/>
      <w:tcPr>
        <w:tcBorders>
          <w:bottom w:val="single" w:sz="4" w:space="0" w:color="E4CED0" w:themeColor="accent5"/>
        </w:tcBorders>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6-60">
    <w:name w:val="List Table 6 Colorful Accent 6"/>
    <w:basedOn w:val="a3"/>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73">
    <w:name w:val="List Table 7 Colorful"/>
    <w:basedOn w:val="a3"/>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572222"/>
    <w:pPr>
      <w:spacing w:after="0" w:line="240" w:lineRule="auto"/>
    </w:pPr>
    <w:rPr>
      <w:color w:val="1C1C1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62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62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62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626" w:themeColor="accent1"/>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572222"/>
    <w:pPr>
      <w:spacing w:after="0" w:line="240" w:lineRule="auto"/>
    </w:pPr>
    <w:rPr>
      <w:color w:val="4B050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070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070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070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0707" w:themeColor="accent2"/>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572222"/>
    <w:pPr>
      <w:spacing w:after="0" w:line="240" w:lineRule="auto"/>
    </w:pPr>
    <w:rPr>
      <w:color w:val="AAAAA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3E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3E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3E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3E3" w:themeColor="accent3"/>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572222"/>
    <w:pPr>
      <w:spacing w:after="0" w:line="240" w:lineRule="auto"/>
    </w:pPr>
    <w:rPr>
      <w:color w:val="3030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414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414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414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4141" w:themeColor="accent4"/>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572222"/>
    <w:pPr>
      <w:spacing w:after="0" w:line="240" w:lineRule="auto"/>
    </w:pPr>
    <w:rPr>
      <w:color w:val="BD878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CED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CED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CED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CED0" w:themeColor="accent5"/>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2">
    <w:name w:val="macro"/>
    <w:link w:val="affff3"/>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affff3">
    <w:name w:val="巨集文字 字元"/>
    <w:basedOn w:val="a2"/>
    <w:link w:val="affff2"/>
    <w:uiPriority w:val="99"/>
    <w:semiHidden/>
    <w:rsid w:val="00572222"/>
    <w:rPr>
      <w:rFonts w:ascii="Consolas" w:hAnsi="Consolas"/>
      <w:kern w:val="16"/>
      <w:sz w:val="22"/>
      <w14:ligatures w14:val="standardContextual"/>
      <w14:numForm w14:val="oldStyle"/>
      <w14:numSpacing w14:val="proportional"/>
      <w14:cntxtAlts/>
    </w:rPr>
  </w:style>
  <w:style w:type="table" w:styleId="14">
    <w:name w:val="Medium Grid 1"/>
    <w:basedOn w:val="a3"/>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insideV w:val="single" w:sz="8" w:space="0" w:color="5C5C5C" w:themeColor="accent1" w:themeTint="BF"/>
      </w:tblBorders>
    </w:tblPr>
    <w:tcPr>
      <w:shd w:val="clear" w:color="auto" w:fill="C9C9C9" w:themeFill="accent1" w:themeFillTint="3F"/>
    </w:tcPr>
    <w:tblStylePr w:type="firstRow">
      <w:rPr>
        <w:b/>
        <w:bCs/>
      </w:rPr>
    </w:tblStylePr>
    <w:tblStylePr w:type="lastRow">
      <w:rPr>
        <w:b/>
        <w:bCs/>
      </w:rPr>
      <w:tblPr/>
      <w:tcPr>
        <w:tcBorders>
          <w:top w:val="single" w:sz="18" w:space="0" w:color="5C5C5C" w:themeColor="accent1" w:themeTint="BF"/>
        </w:tcBorders>
      </w:tcPr>
    </w:tblStylePr>
    <w:tblStylePr w:type="firstCol">
      <w:rPr>
        <w:b/>
        <w:bCs/>
      </w:rPr>
    </w:tblStylePr>
    <w:tblStylePr w:type="lastCol">
      <w:rPr>
        <w:b/>
        <w:bCs/>
      </w:r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1-21">
    <w:name w:val="Medium Grid 1 Accent 2"/>
    <w:basedOn w:val="a3"/>
    <w:uiPriority w:val="67"/>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insideV w:val="single" w:sz="8" w:space="0" w:color="C30D0D" w:themeColor="accent2" w:themeTint="BF"/>
      </w:tblBorders>
    </w:tblPr>
    <w:tcPr>
      <w:shd w:val="clear" w:color="auto" w:fill="F8A2A2" w:themeFill="accent2" w:themeFillTint="3F"/>
    </w:tcPr>
    <w:tblStylePr w:type="firstRow">
      <w:rPr>
        <w:b/>
        <w:bCs/>
      </w:rPr>
    </w:tblStylePr>
    <w:tblStylePr w:type="lastRow">
      <w:rPr>
        <w:b/>
        <w:bCs/>
      </w:rPr>
      <w:tblPr/>
      <w:tcPr>
        <w:tcBorders>
          <w:top w:val="single" w:sz="18" w:space="0" w:color="C30D0D" w:themeColor="accent2" w:themeTint="BF"/>
        </w:tcBorders>
      </w:tcPr>
    </w:tblStylePr>
    <w:tblStylePr w:type="firstCol">
      <w:rPr>
        <w:b/>
        <w:bCs/>
      </w:rPr>
    </w:tblStylePr>
    <w:tblStylePr w:type="lastCol">
      <w:rPr>
        <w:b/>
        <w:bCs/>
      </w:r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1-31">
    <w:name w:val="Medium Grid 1 Accent 3"/>
    <w:basedOn w:val="a3"/>
    <w:uiPriority w:val="67"/>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insideV w:val="single" w:sz="8" w:space="0" w:color="EAEAEA" w:themeColor="accent3" w:themeTint="BF"/>
      </w:tblBorders>
    </w:tblPr>
    <w:tcPr>
      <w:shd w:val="clear" w:color="auto" w:fill="F8F8F8" w:themeFill="accent3" w:themeFillTint="3F"/>
    </w:tcPr>
    <w:tblStylePr w:type="firstRow">
      <w:rPr>
        <w:b/>
        <w:bCs/>
      </w:rPr>
    </w:tblStylePr>
    <w:tblStylePr w:type="lastRow">
      <w:rPr>
        <w:b/>
        <w:bCs/>
      </w:rPr>
      <w:tblPr/>
      <w:tcPr>
        <w:tcBorders>
          <w:top w:val="single" w:sz="18" w:space="0" w:color="EAEAEA" w:themeColor="accent3" w:themeTint="BF"/>
        </w:tcBorders>
      </w:tcPr>
    </w:tblStylePr>
    <w:tblStylePr w:type="firstCol">
      <w:rPr>
        <w:b/>
        <w:bCs/>
      </w:rPr>
    </w:tblStylePr>
    <w:tblStylePr w:type="lastCol">
      <w:rPr>
        <w:b/>
        <w:bCs/>
      </w:r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1-41">
    <w:name w:val="Medium Grid 1 Accent 4"/>
    <w:basedOn w:val="a3"/>
    <w:uiPriority w:val="67"/>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insideV w:val="single" w:sz="8" w:space="0" w:color="707070" w:themeColor="accent4" w:themeTint="BF"/>
      </w:tblBorders>
    </w:tblPr>
    <w:tcPr>
      <w:shd w:val="clear" w:color="auto" w:fill="D0D0D0" w:themeFill="accent4" w:themeFillTint="3F"/>
    </w:tcPr>
    <w:tblStylePr w:type="firstRow">
      <w:rPr>
        <w:b/>
        <w:bCs/>
      </w:rPr>
    </w:tblStylePr>
    <w:tblStylePr w:type="lastRow">
      <w:rPr>
        <w:b/>
        <w:bCs/>
      </w:rPr>
      <w:tblPr/>
      <w:tcPr>
        <w:tcBorders>
          <w:top w:val="single" w:sz="18" w:space="0" w:color="707070" w:themeColor="accent4" w:themeTint="BF"/>
        </w:tcBorders>
      </w:tcPr>
    </w:tblStylePr>
    <w:tblStylePr w:type="firstCol">
      <w:rPr>
        <w:b/>
        <w:bCs/>
      </w:rPr>
    </w:tblStylePr>
    <w:tblStylePr w:type="lastCol">
      <w:rPr>
        <w:b/>
        <w:bCs/>
      </w:r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1-51">
    <w:name w:val="Medium Grid 1 Accent 5"/>
    <w:basedOn w:val="a3"/>
    <w:uiPriority w:val="67"/>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insideV w:val="single" w:sz="8" w:space="0" w:color="EADADB" w:themeColor="accent5" w:themeTint="BF"/>
      </w:tblBorders>
    </w:tblPr>
    <w:tcPr>
      <w:shd w:val="clear" w:color="auto" w:fill="F8F2F3" w:themeFill="accent5" w:themeFillTint="3F"/>
    </w:tcPr>
    <w:tblStylePr w:type="firstRow">
      <w:rPr>
        <w:b/>
        <w:bCs/>
      </w:rPr>
    </w:tblStylePr>
    <w:tblStylePr w:type="lastRow">
      <w:rPr>
        <w:b/>
        <w:bCs/>
      </w:rPr>
      <w:tblPr/>
      <w:tcPr>
        <w:tcBorders>
          <w:top w:val="single" w:sz="18" w:space="0" w:color="EADADB" w:themeColor="accent5" w:themeTint="BF"/>
        </w:tcBorders>
      </w:tcPr>
    </w:tblStylePr>
    <w:tblStylePr w:type="firstCol">
      <w:rPr>
        <w:b/>
        <w:bCs/>
      </w:rPr>
    </w:tblStylePr>
    <w:tblStylePr w:type="lastCol">
      <w:rPr>
        <w:b/>
        <w:bCs/>
      </w:r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1-61">
    <w:name w:val="Medium Grid 1 Accent 6"/>
    <w:basedOn w:val="a3"/>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2e">
    <w:name w:val="Medium Grid 2"/>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cPr>
      <w:shd w:val="clear" w:color="auto" w:fill="C9C9C9" w:themeFill="accent1" w:themeFillTint="3F"/>
    </w:tcPr>
    <w:tblStylePr w:type="firstRow">
      <w:rPr>
        <w:b/>
        <w:bCs/>
        <w:color w:val="000000" w:themeColor="text1"/>
      </w:rPr>
      <w:tblPr/>
      <w:tcPr>
        <w:shd w:val="clear" w:color="auto" w:fill="E9E9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D3D3" w:themeFill="accent1" w:themeFillTint="33"/>
      </w:tcPr>
    </w:tblStylePr>
    <w:tblStylePr w:type="band1Vert">
      <w:tblPr/>
      <w:tcPr>
        <w:shd w:val="clear" w:color="auto" w:fill="929292" w:themeFill="accent1" w:themeFillTint="7F"/>
      </w:tcPr>
    </w:tblStylePr>
    <w:tblStylePr w:type="band1Horz">
      <w:tblPr/>
      <w:tcPr>
        <w:tcBorders>
          <w:insideH w:val="single" w:sz="6" w:space="0" w:color="262626" w:themeColor="accent1"/>
          <w:insideV w:val="single" w:sz="6" w:space="0" w:color="262626" w:themeColor="accent1"/>
        </w:tcBorders>
        <w:shd w:val="clear" w:color="auto" w:fill="929292"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cPr>
      <w:shd w:val="clear" w:color="auto" w:fill="F8A2A2" w:themeFill="accent2" w:themeFillTint="3F"/>
    </w:tcPr>
    <w:tblStylePr w:type="firstRow">
      <w:rPr>
        <w:b/>
        <w:bCs/>
        <w:color w:val="000000" w:themeColor="text1"/>
      </w:rPr>
      <w:tblPr/>
      <w:tcPr>
        <w:shd w:val="clear" w:color="auto" w:fill="FCD9D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B3B3" w:themeFill="accent2" w:themeFillTint="33"/>
      </w:tcPr>
    </w:tblStylePr>
    <w:tblStylePr w:type="band1Vert">
      <w:tblPr/>
      <w:tcPr>
        <w:shd w:val="clear" w:color="auto" w:fill="F24343" w:themeFill="accent2" w:themeFillTint="7F"/>
      </w:tcPr>
    </w:tblStylePr>
    <w:tblStylePr w:type="band1Horz">
      <w:tblPr/>
      <w:tcPr>
        <w:tcBorders>
          <w:insideH w:val="single" w:sz="6" w:space="0" w:color="650707" w:themeColor="accent2"/>
          <w:insideV w:val="single" w:sz="6" w:space="0" w:color="650707" w:themeColor="accent2"/>
        </w:tcBorders>
        <w:shd w:val="clear" w:color="auto" w:fill="F24343"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cPr>
      <w:shd w:val="clear" w:color="auto" w:fill="F8F8F8" w:themeFill="accent3" w:themeFillTint="3F"/>
    </w:tcPr>
    <w:tblStylePr w:type="firstRow">
      <w:rPr>
        <w:b/>
        <w:bCs/>
        <w:color w:val="000000" w:themeColor="text1"/>
      </w:rPr>
      <w:tblPr/>
      <w:tcPr>
        <w:shd w:val="clear" w:color="auto" w:fill="FCFC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9F9" w:themeFill="accent3" w:themeFillTint="33"/>
      </w:tcPr>
    </w:tblStylePr>
    <w:tblStylePr w:type="band1Vert">
      <w:tblPr/>
      <w:tcPr>
        <w:shd w:val="clear" w:color="auto" w:fill="F1F1F1" w:themeFill="accent3" w:themeFillTint="7F"/>
      </w:tcPr>
    </w:tblStylePr>
    <w:tblStylePr w:type="band1Horz">
      <w:tblPr/>
      <w:tcPr>
        <w:tcBorders>
          <w:insideH w:val="single" w:sz="6" w:space="0" w:color="E3E3E3" w:themeColor="accent3"/>
          <w:insideV w:val="single" w:sz="6" w:space="0" w:color="E3E3E3" w:themeColor="accent3"/>
        </w:tcBorders>
        <w:shd w:val="clear" w:color="auto" w:fill="F1F1F1"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cPr>
      <w:shd w:val="clear" w:color="auto" w:fill="D0D0D0" w:themeFill="accent4" w:themeFillTint="3F"/>
    </w:tcPr>
    <w:tblStylePr w:type="firstRow">
      <w:rPr>
        <w:b/>
        <w:bCs/>
        <w:color w:val="000000" w:themeColor="text1"/>
      </w:rPr>
      <w:tblPr/>
      <w:tcPr>
        <w:shd w:val="clear" w:color="auto" w:fill="ECEC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9D9" w:themeFill="accent4" w:themeFillTint="33"/>
      </w:tcPr>
    </w:tblStylePr>
    <w:tblStylePr w:type="band1Vert">
      <w:tblPr/>
      <w:tcPr>
        <w:shd w:val="clear" w:color="auto" w:fill="A0A0A0" w:themeFill="accent4" w:themeFillTint="7F"/>
      </w:tcPr>
    </w:tblStylePr>
    <w:tblStylePr w:type="band1Horz">
      <w:tblPr/>
      <w:tcPr>
        <w:tcBorders>
          <w:insideH w:val="single" w:sz="6" w:space="0" w:color="414141" w:themeColor="accent4"/>
          <w:insideV w:val="single" w:sz="6" w:space="0" w:color="414141" w:themeColor="accent4"/>
        </w:tcBorders>
        <w:shd w:val="clear" w:color="auto" w:fill="A0A0A0"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cPr>
      <w:shd w:val="clear" w:color="auto" w:fill="F8F2F3" w:themeFill="accent5" w:themeFillTint="3F"/>
    </w:tcPr>
    <w:tblStylePr w:type="firstRow">
      <w:rPr>
        <w:b/>
        <w:bCs/>
        <w:color w:val="000000" w:themeColor="text1"/>
      </w:rPr>
      <w:tblPr/>
      <w:tcPr>
        <w:shd w:val="clear" w:color="auto" w:fill="FC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5" w:themeFill="accent5" w:themeFillTint="33"/>
      </w:tcPr>
    </w:tblStylePr>
    <w:tblStylePr w:type="band1Vert">
      <w:tblPr/>
      <w:tcPr>
        <w:shd w:val="clear" w:color="auto" w:fill="F1E6E7" w:themeFill="accent5" w:themeFillTint="7F"/>
      </w:tcPr>
    </w:tblStylePr>
    <w:tblStylePr w:type="band1Horz">
      <w:tblPr/>
      <w:tcPr>
        <w:tcBorders>
          <w:insideH w:val="single" w:sz="6" w:space="0" w:color="E4CED0" w:themeColor="accent5"/>
          <w:insideV w:val="single" w:sz="6" w:space="0" w:color="E4CED0" w:themeColor="accent5"/>
        </w:tcBorders>
        <w:shd w:val="clear" w:color="auto" w:fill="F1E6E7"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3c">
    <w:name w:val="Medium Grid 3"/>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62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62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9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92" w:themeFill="accent1" w:themeFillTint="7F"/>
      </w:tcPr>
    </w:tblStylePr>
  </w:style>
  <w:style w:type="table" w:styleId="3-21">
    <w:name w:val="Medium Grid 3 Accent 2"/>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A2A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070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070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434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4343" w:themeFill="accent2" w:themeFillTint="7F"/>
      </w:tcPr>
    </w:tblStylePr>
  </w:style>
  <w:style w:type="table" w:styleId="3-31">
    <w:name w:val="Medium Grid 3 Accent 3"/>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8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3E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3E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1F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1F1" w:themeFill="accent3" w:themeFillTint="7F"/>
      </w:tcPr>
    </w:tblStylePr>
  </w:style>
  <w:style w:type="table" w:styleId="3-41">
    <w:name w:val="Medium Grid 3 Accent 4"/>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0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accent4" w:themeFillTint="7F"/>
      </w:tcPr>
    </w:tblStylePr>
  </w:style>
  <w:style w:type="table" w:styleId="3-51">
    <w:name w:val="Medium Grid 3 Accent 5"/>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CED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CED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E6E7" w:themeFill="accent5" w:themeFillTint="7F"/>
      </w:tcPr>
    </w:tblStylePr>
  </w:style>
  <w:style w:type="table" w:styleId="3-61">
    <w:name w:val="Medium Grid 3 Accent 6"/>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15">
    <w:name w:val="Medium List 1"/>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262626" w:themeColor="accent1"/>
        <w:bottom w:val="single" w:sz="8" w:space="0" w:color="262626" w:themeColor="accent1"/>
      </w:tblBorders>
    </w:tblPr>
    <w:tblStylePr w:type="firstRow">
      <w:rPr>
        <w:rFonts w:asciiTheme="majorHAnsi" w:eastAsiaTheme="majorEastAsia" w:hAnsiTheme="majorHAnsi" w:cstheme="majorBidi"/>
      </w:rPr>
      <w:tblPr/>
      <w:tcPr>
        <w:tcBorders>
          <w:top w:val="nil"/>
          <w:bottom w:val="single" w:sz="8" w:space="0" w:color="262626" w:themeColor="accent1"/>
        </w:tcBorders>
      </w:tcPr>
    </w:tblStylePr>
    <w:tblStylePr w:type="lastRow">
      <w:rPr>
        <w:b/>
        <w:bCs/>
        <w:color w:val="000000" w:themeColor="text2"/>
      </w:rPr>
      <w:tblPr/>
      <w:tcPr>
        <w:tcBorders>
          <w:top w:val="single" w:sz="8" w:space="0" w:color="262626" w:themeColor="accent1"/>
          <w:bottom w:val="single" w:sz="8" w:space="0" w:color="262626" w:themeColor="accent1"/>
        </w:tcBorders>
      </w:tcPr>
    </w:tblStylePr>
    <w:tblStylePr w:type="firstCol">
      <w:rPr>
        <w:b/>
        <w:bCs/>
      </w:rPr>
    </w:tblStylePr>
    <w:tblStylePr w:type="lastCol">
      <w:rPr>
        <w:b/>
        <w:bCs/>
      </w:rPr>
      <w:tblPr/>
      <w:tcPr>
        <w:tcBorders>
          <w:top w:val="single" w:sz="8" w:space="0" w:color="262626" w:themeColor="accent1"/>
          <w:bottom w:val="single" w:sz="8" w:space="0" w:color="262626" w:themeColor="accent1"/>
        </w:tcBorders>
      </w:tcPr>
    </w:tblStylePr>
    <w:tblStylePr w:type="band1Vert">
      <w:tblPr/>
      <w:tcPr>
        <w:shd w:val="clear" w:color="auto" w:fill="C9C9C9" w:themeFill="accent1" w:themeFillTint="3F"/>
      </w:tcPr>
    </w:tblStylePr>
    <w:tblStylePr w:type="band1Horz">
      <w:tblPr/>
      <w:tcPr>
        <w:shd w:val="clear" w:color="auto" w:fill="C9C9C9" w:themeFill="accent1" w:themeFillTint="3F"/>
      </w:tcPr>
    </w:tblStylePr>
  </w:style>
  <w:style w:type="table" w:styleId="1-22">
    <w:name w:val="Medium List 1 Accent 2"/>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650707" w:themeColor="accent2"/>
        <w:bottom w:val="single" w:sz="8" w:space="0" w:color="650707" w:themeColor="accent2"/>
      </w:tblBorders>
    </w:tblPr>
    <w:tblStylePr w:type="firstRow">
      <w:rPr>
        <w:rFonts w:asciiTheme="majorHAnsi" w:eastAsiaTheme="majorEastAsia" w:hAnsiTheme="majorHAnsi" w:cstheme="majorBidi"/>
      </w:rPr>
      <w:tblPr/>
      <w:tcPr>
        <w:tcBorders>
          <w:top w:val="nil"/>
          <w:bottom w:val="single" w:sz="8" w:space="0" w:color="650707" w:themeColor="accent2"/>
        </w:tcBorders>
      </w:tcPr>
    </w:tblStylePr>
    <w:tblStylePr w:type="lastRow">
      <w:rPr>
        <w:b/>
        <w:bCs/>
        <w:color w:val="000000" w:themeColor="text2"/>
      </w:rPr>
      <w:tblPr/>
      <w:tcPr>
        <w:tcBorders>
          <w:top w:val="single" w:sz="8" w:space="0" w:color="650707" w:themeColor="accent2"/>
          <w:bottom w:val="single" w:sz="8" w:space="0" w:color="650707" w:themeColor="accent2"/>
        </w:tcBorders>
      </w:tcPr>
    </w:tblStylePr>
    <w:tblStylePr w:type="firstCol">
      <w:rPr>
        <w:b/>
        <w:bCs/>
      </w:rPr>
    </w:tblStylePr>
    <w:tblStylePr w:type="lastCol">
      <w:rPr>
        <w:b/>
        <w:bCs/>
      </w:rPr>
      <w:tblPr/>
      <w:tcPr>
        <w:tcBorders>
          <w:top w:val="single" w:sz="8" w:space="0" w:color="650707" w:themeColor="accent2"/>
          <w:bottom w:val="single" w:sz="8" w:space="0" w:color="650707" w:themeColor="accent2"/>
        </w:tcBorders>
      </w:tcPr>
    </w:tblStylePr>
    <w:tblStylePr w:type="band1Vert">
      <w:tblPr/>
      <w:tcPr>
        <w:shd w:val="clear" w:color="auto" w:fill="F8A2A2" w:themeFill="accent2" w:themeFillTint="3F"/>
      </w:tcPr>
    </w:tblStylePr>
    <w:tblStylePr w:type="band1Horz">
      <w:tblPr/>
      <w:tcPr>
        <w:shd w:val="clear" w:color="auto" w:fill="F8A2A2" w:themeFill="accent2" w:themeFillTint="3F"/>
      </w:tcPr>
    </w:tblStylePr>
  </w:style>
  <w:style w:type="table" w:styleId="1-32">
    <w:name w:val="Medium List 1 Accent 3"/>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E3E3E3" w:themeColor="accent3"/>
        <w:bottom w:val="single" w:sz="8" w:space="0" w:color="E3E3E3" w:themeColor="accent3"/>
      </w:tblBorders>
    </w:tblPr>
    <w:tblStylePr w:type="firstRow">
      <w:rPr>
        <w:rFonts w:asciiTheme="majorHAnsi" w:eastAsiaTheme="majorEastAsia" w:hAnsiTheme="majorHAnsi" w:cstheme="majorBidi"/>
      </w:rPr>
      <w:tblPr/>
      <w:tcPr>
        <w:tcBorders>
          <w:top w:val="nil"/>
          <w:bottom w:val="single" w:sz="8" w:space="0" w:color="E3E3E3" w:themeColor="accent3"/>
        </w:tcBorders>
      </w:tcPr>
    </w:tblStylePr>
    <w:tblStylePr w:type="lastRow">
      <w:rPr>
        <w:b/>
        <w:bCs/>
        <w:color w:val="000000" w:themeColor="text2"/>
      </w:rPr>
      <w:tblPr/>
      <w:tcPr>
        <w:tcBorders>
          <w:top w:val="single" w:sz="8" w:space="0" w:color="E3E3E3" w:themeColor="accent3"/>
          <w:bottom w:val="single" w:sz="8" w:space="0" w:color="E3E3E3" w:themeColor="accent3"/>
        </w:tcBorders>
      </w:tcPr>
    </w:tblStylePr>
    <w:tblStylePr w:type="firstCol">
      <w:rPr>
        <w:b/>
        <w:bCs/>
      </w:rPr>
    </w:tblStylePr>
    <w:tblStylePr w:type="lastCol">
      <w:rPr>
        <w:b/>
        <w:bCs/>
      </w:rPr>
      <w:tblPr/>
      <w:tcPr>
        <w:tcBorders>
          <w:top w:val="single" w:sz="8" w:space="0" w:color="E3E3E3" w:themeColor="accent3"/>
          <w:bottom w:val="single" w:sz="8" w:space="0" w:color="E3E3E3" w:themeColor="accent3"/>
        </w:tcBorders>
      </w:tcPr>
    </w:tblStylePr>
    <w:tblStylePr w:type="band1Vert">
      <w:tblPr/>
      <w:tcPr>
        <w:shd w:val="clear" w:color="auto" w:fill="F8F8F8" w:themeFill="accent3" w:themeFillTint="3F"/>
      </w:tcPr>
    </w:tblStylePr>
    <w:tblStylePr w:type="band1Horz">
      <w:tblPr/>
      <w:tcPr>
        <w:shd w:val="clear" w:color="auto" w:fill="F8F8F8" w:themeFill="accent3" w:themeFillTint="3F"/>
      </w:tcPr>
    </w:tblStylePr>
  </w:style>
  <w:style w:type="table" w:styleId="1-42">
    <w:name w:val="Medium List 1 Accent 4"/>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414141" w:themeColor="accent4"/>
        <w:bottom w:val="single" w:sz="8" w:space="0" w:color="414141" w:themeColor="accent4"/>
      </w:tblBorders>
    </w:tblPr>
    <w:tblStylePr w:type="firstRow">
      <w:rPr>
        <w:rFonts w:asciiTheme="majorHAnsi" w:eastAsiaTheme="majorEastAsia" w:hAnsiTheme="majorHAnsi" w:cstheme="majorBidi"/>
      </w:rPr>
      <w:tblPr/>
      <w:tcPr>
        <w:tcBorders>
          <w:top w:val="nil"/>
          <w:bottom w:val="single" w:sz="8" w:space="0" w:color="414141" w:themeColor="accent4"/>
        </w:tcBorders>
      </w:tcPr>
    </w:tblStylePr>
    <w:tblStylePr w:type="lastRow">
      <w:rPr>
        <w:b/>
        <w:bCs/>
        <w:color w:val="000000" w:themeColor="text2"/>
      </w:rPr>
      <w:tblPr/>
      <w:tcPr>
        <w:tcBorders>
          <w:top w:val="single" w:sz="8" w:space="0" w:color="414141" w:themeColor="accent4"/>
          <w:bottom w:val="single" w:sz="8" w:space="0" w:color="414141" w:themeColor="accent4"/>
        </w:tcBorders>
      </w:tcPr>
    </w:tblStylePr>
    <w:tblStylePr w:type="firstCol">
      <w:rPr>
        <w:b/>
        <w:bCs/>
      </w:rPr>
    </w:tblStylePr>
    <w:tblStylePr w:type="lastCol">
      <w:rPr>
        <w:b/>
        <w:bCs/>
      </w:rPr>
      <w:tblPr/>
      <w:tcPr>
        <w:tcBorders>
          <w:top w:val="single" w:sz="8" w:space="0" w:color="414141" w:themeColor="accent4"/>
          <w:bottom w:val="single" w:sz="8" w:space="0" w:color="414141" w:themeColor="accent4"/>
        </w:tcBorders>
      </w:tcPr>
    </w:tblStylePr>
    <w:tblStylePr w:type="band1Vert">
      <w:tblPr/>
      <w:tcPr>
        <w:shd w:val="clear" w:color="auto" w:fill="D0D0D0" w:themeFill="accent4" w:themeFillTint="3F"/>
      </w:tcPr>
    </w:tblStylePr>
    <w:tblStylePr w:type="band1Horz">
      <w:tblPr/>
      <w:tcPr>
        <w:shd w:val="clear" w:color="auto" w:fill="D0D0D0" w:themeFill="accent4" w:themeFillTint="3F"/>
      </w:tcPr>
    </w:tblStylePr>
  </w:style>
  <w:style w:type="table" w:styleId="1-52">
    <w:name w:val="Medium List 1 Accent 5"/>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E4CED0" w:themeColor="accent5"/>
        <w:bottom w:val="single" w:sz="8" w:space="0" w:color="E4CED0" w:themeColor="accent5"/>
      </w:tblBorders>
    </w:tblPr>
    <w:tblStylePr w:type="firstRow">
      <w:rPr>
        <w:rFonts w:asciiTheme="majorHAnsi" w:eastAsiaTheme="majorEastAsia" w:hAnsiTheme="majorHAnsi" w:cstheme="majorBidi"/>
      </w:rPr>
      <w:tblPr/>
      <w:tcPr>
        <w:tcBorders>
          <w:top w:val="nil"/>
          <w:bottom w:val="single" w:sz="8" w:space="0" w:color="E4CED0" w:themeColor="accent5"/>
        </w:tcBorders>
      </w:tcPr>
    </w:tblStylePr>
    <w:tblStylePr w:type="lastRow">
      <w:rPr>
        <w:b/>
        <w:bCs/>
        <w:color w:val="000000" w:themeColor="text2"/>
      </w:rPr>
      <w:tblPr/>
      <w:tcPr>
        <w:tcBorders>
          <w:top w:val="single" w:sz="8" w:space="0" w:color="E4CED0" w:themeColor="accent5"/>
          <w:bottom w:val="single" w:sz="8" w:space="0" w:color="E4CED0" w:themeColor="accent5"/>
        </w:tcBorders>
      </w:tcPr>
    </w:tblStylePr>
    <w:tblStylePr w:type="firstCol">
      <w:rPr>
        <w:b/>
        <w:bCs/>
      </w:rPr>
    </w:tblStylePr>
    <w:tblStylePr w:type="lastCol">
      <w:rPr>
        <w:b/>
        <w:bCs/>
      </w:rPr>
      <w:tblPr/>
      <w:tcPr>
        <w:tcBorders>
          <w:top w:val="single" w:sz="8" w:space="0" w:color="E4CED0" w:themeColor="accent5"/>
          <w:bottom w:val="single" w:sz="8" w:space="0" w:color="E4CED0" w:themeColor="accent5"/>
        </w:tcBorders>
      </w:tcPr>
    </w:tblStylePr>
    <w:tblStylePr w:type="band1Vert">
      <w:tblPr/>
      <w:tcPr>
        <w:shd w:val="clear" w:color="auto" w:fill="F8F2F3" w:themeFill="accent5" w:themeFillTint="3F"/>
      </w:tcPr>
    </w:tblStylePr>
    <w:tblStylePr w:type="band1Horz">
      <w:tblPr/>
      <w:tcPr>
        <w:shd w:val="clear" w:color="auto" w:fill="F8F2F3" w:themeFill="accent5" w:themeFillTint="3F"/>
      </w:tcPr>
    </w:tblStylePr>
  </w:style>
  <w:style w:type="table" w:styleId="1-62">
    <w:name w:val="Medium List 1 Accent 6"/>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2f">
    <w:name w:val="Medium List 2"/>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rPr>
        <w:sz w:val="24"/>
        <w:szCs w:val="24"/>
      </w:rPr>
      <w:tblPr/>
      <w:tcPr>
        <w:tcBorders>
          <w:top w:val="nil"/>
          <w:left w:val="nil"/>
          <w:bottom w:val="single" w:sz="24" w:space="0" w:color="26262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626" w:themeColor="accent1"/>
          <w:insideH w:val="nil"/>
          <w:insideV w:val="nil"/>
        </w:tcBorders>
        <w:shd w:val="clear" w:color="auto" w:fill="FFFFFF" w:themeFill="background1"/>
      </w:tcPr>
    </w:tblStylePr>
    <w:tblStylePr w:type="lastCol">
      <w:tblPr/>
      <w:tcPr>
        <w:tcBorders>
          <w:top w:val="nil"/>
          <w:left w:val="single" w:sz="8" w:space="0" w:color="2626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top w:val="nil"/>
          <w:bottom w:val="nil"/>
          <w:insideH w:val="nil"/>
          <w:insideV w:val="nil"/>
        </w:tcBorders>
        <w:shd w:val="clear" w:color="auto" w:fill="C9C9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rPr>
        <w:sz w:val="24"/>
        <w:szCs w:val="24"/>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0707" w:themeColor="accent2"/>
          <w:insideH w:val="nil"/>
          <w:insideV w:val="nil"/>
        </w:tcBorders>
        <w:shd w:val="clear" w:color="auto" w:fill="FFFFFF" w:themeFill="background1"/>
      </w:tcPr>
    </w:tblStylePr>
    <w:tblStylePr w:type="lastCol">
      <w:tblPr/>
      <w:tcPr>
        <w:tcBorders>
          <w:top w:val="nil"/>
          <w:left w:val="single" w:sz="8" w:space="0" w:color="65070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top w:val="nil"/>
          <w:bottom w:val="nil"/>
          <w:insideH w:val="nil"/>
          <w:insideV w:val="nil"/>
        </w:tcBorders>
        <w:shd w:val="clear" w:color="auto" w:fill="F8A2A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rPr>
        <w:sz w:val="24"/>
        <w:szCs w:val="24"/>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3E3" w:themeColor="accent3"/>
          <w:insideH w:val="nil"/>
          <w:insideV w:val="nil"/>
        </w:tcBorders>
        <w:shd w:val="clear" w:color="auto" w:fill="FFFFFF" w:themeFill="background1"/>
      </w:tcPr>
    </w:tblStylePr>
    <w:tblStylePr w:type="lastCol">
      <w:tblPr/>
      <w:tcPr>
        <w:tcBorders>
          <w:top w:val="nil"/>
          <w:left w:val="single" w:sz="8" w:space="0" w:color="E3E3E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top w:val="nil"/>
          <w:bottom w:val="nil"/>
          <w:insideH w:val="nil"/>
          <w:insideV w:val="nil"/>
        </w:tcBorders>
        <w:shd w:val="clear" w:color="auto" w:fill="F8F8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rPr>
        <w:sz w:val="24"/>
        <w:szCs w:val="24"/>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accent4"/>
          <w:insideH w:val="nil"/>
          <w:insideV w:val="nil"/>
        </w:tcBorders>
        <w:shd w:val="clear" w:color="auto" w:fill="FFFFFF" w:themeFill="background1"/>
      </w:tcPr>
    </w:tblStylePr>
    <w:tblStylePr w:type="lastCol">
      <w:tblPr/>
      <w:tcPr>
        <w:tcBorders>
          <w:top w:val="nil"/>
          <w:left w:val="single" w:sz="8" w:space="0" w:color="41414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top w:val="nil"/>
          <w:bottom w:val="nil"/>
          <w:insideH w:val="nil"/>
          <w:insideV w:val="nil"/>
        </w:tcBorders>
        <w:shd w:val="clear" w:color="auto" w:fill="D0D0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rPr>
        <w:sz w:val="24"/>
        <w:szCs w:val="24"/>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CED0" w:themeColor="accent5"/>
          <w:insideH w:val="nil"/>
          <w:insideV w:val="nil"/>
        </w:tcBorders>
        <w:shd w:val="clear" w:color="auto" w:fill="FFFFFF" w:themeFill="background1"/>
      </w:tcPr>
    </w:tblStylePr>
    <w:tblStylePr w:type="lastCol">
      <w:tblPr/>
      <w:tcPr>
        <w:tcBorders>
          <w:top w:val="nil"/>
          <w:left w:val="single" w:sz="8" w:space="0" w:color="E4CED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top w:val="nil"/>
          <w:bottom w:val="nil"/>
          <w:insideH w:val="nil"/>
          <w:insideV w:val="nil"/>
        </w:tcBorders>
        <w:shd w:val="clear" w:color="auto" w:fill="F8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3"/>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tblBorders>
    </w:tblPr>
    <w:tblStylePr w:type="firstRow">
      <w:pPr>
        <w:spacing w:before="0" w:after="0" w:line="240" w:lineRule="auto"/>
      </w:pPr>
      <w:rPr>
        <w:b/>
        <w:bCs/>
        <w:color w:val="FFFFFF" w:themeColor="background1"/>
      </w:rPr>
      <w:tblPr/>
      <w:tcPr>
        <w:tc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shd w:val="clear" w:color="auto" w:fill="262626" w:themeFill="accent1"/>
      </w:tcPr>
    </w:tblStylePr>
    <w:tblStylePr w:type="lastRow">
      <w:pPr>
        <w:spacing w:before="0" w:after="0" w:line="240" w:lineRule="auto"/>
      </w:pPr>
      <w:rPr>
        <w:b/>
        <w:bCs/>
      </w:rPr>
      <w:tblPr/>
      <w:tcPr>
        <w:tcBorders>
          <w:top w:val="double" w:sz="6"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9C9C9" w:themeFill="accent1" w:themeFillTint="3F"/>
      </w:tcPr>
    </w:tblStylePr>
    <w:tblStylePr w:type="band1Horz">
      <w:tblPr/>
      <w:tcPr>
        <w:tcBorders>
          <w:insideH w:val="nil"/>
          <w:insideV w:val="nil"/>
        </w:tcBorders>
        <w:shd w:val="clear" w:color="auto" w:fill="C9C9C9"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tblBorders>
    </w:tblPr>
    <w:tblStylePr w:type="firstRow">
      <w:pPr>
        <w:spacing w:before="0" w:after="0" w:line="240" w:lineRule="auto"/>
      </w:pPr>
      <w:rPr>
        <w:b/>
        <w:bCs/>
        <w:color w:val="FFFFFF" w:themeColor="background1"/>
      </w:rPr>
      <w:tblPr/>
      <w:tcPr>
        <w:tc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shd w:val="clear" w:color="auto" w:fill="650707" w:themeFill="accent2"/>
      </w:tcPr>
    </w:tblStylePr>
    <w:tblStylePr w:type="lastRow">
      <w:pPr>
        <w:spacing w:before="0" w:after="0" w:line="240" w:lineRule="auto"/>
      </w:pPr>
      <w:rPr>
        <w:b/>
        <w:bCs/>
      </w:rPr>
      <w:tblPr/>
      <w:tcPr>
        <w:tcBorders>
          <w:top w:val="double" w:sz="6"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A2A2" w:themeFill="accent2" w:themeFillTint="3F"/>
      </w:tcPr>
    </w:tblStylePr>
    <w:tblStylePr w:type="band1Horz">
      <w:tblPr/>
      <w:tcPr>
        <w:tcBorders>
          <w:insideH w:val="nil"/>
          <w:insideV w:val="nil"/>
        </w:tcBorders>
        <w:shd w:val="clear" w:color="auto" w:fill="F8A2A2"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tblBorders>
    </w:tblPr>
    <w:tblStylePr w:type="firstRow">
      <w:pPr>
        <w:spacing w:before="0" w:after="0" w:line="240" w:lineRule="auto"/>
      </w:pPr>
      <w:rPr>
        <w:b/>
        <w:bCs/>
        <w:color w:val="FFFFFF" w:themeColor="background1"/>
      </w:rPr>
      <w:tblPr/>
      <w:tcPr>
        <w:tc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shd w:val="clear" w:color="auto" w:fill="E3E3E3" w:themeFill="accent3"/>
      </w:tcPr>
    </w:tblStylePr>
    <w:tblStylePr w:type="lastRow">
      <w:pPr>
        <w:spacing w:before="0" w:after="0" w:line="240" w:lineRule="auto"/>
      </w:pPr>
      <w:rPr>
        <w:b/>
        <w:bCs/>
      </w:rPr>
      <w:tblPr/>
      <w:tcPr>
        <w:tcBorders>
          <w:top w:val="double" w:sz="6"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8F8" w:themeFill="accent3" w:themeFillTint="3F"/>
      </w:tcPr>
    </w:tblStylePr>
    <w:tblStylePr w:type="band1Horz">
      <w:tblPr/>
      <w:tcPr>
        <w:tcBorders>
          <w:insideH w:val="nil"/>
          <w:insideV w:val="nil"/>
        </w:tcBorders>
        <w:shd w:val="clear" w:color="auto" w:fill="F8F8F8"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tblBorders>
    </w:tblPr>
    <w:tblStylePr w:type="firstRow">
      <w:pPr>
        <w:spacing w:before="0" w:after="0" w:line="240" w:lineRule="auto"/>
      </w:pPr>
      <w:rPr>
        <w:b/>
        <w:bCs/>
        <w:color w:val="FFFFFF" w:themeColor="background1"/>
      </w:rPr>
      <w:tblPr/>
      <w:tcPr>
        <w:tc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shd w:val="clear" w:color="auto" w:fill="414141" w:themeFill="accent4"/>
      </w:tcPr>
    </w:tblStylePr>
    <w:tblStylePr w:type="lastRow">
      <w:pPr>
        <w:spacing w:before="0" w:after="0" w:line="240" w:lineRule="auto"/>
      </w:pPr>
      <w:rPr>
        <w:b/>
        <w:bCs/>
      </w:rPr>
      <w:tblPr/>
      <w:tcPr>
        <w:tcBorders>
          <w:top w:val="double" w:sz="6"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D0D0" w:themeFill="accent4" w:themeFillTint="3F"/>
      </w:tcPr>
    </w:tblStylePr>
    <w:tblStylePr w:type="band1Horz">
      <w:tblPr/>
      <w:tcPr>
        <w:tcBorders>
          <w:insideH w:val="nil"/>
          <w:insideV w:val="nil"/>
        </w:tcBorders>
        <w:shd w:val="clear" w:color="auto" w:fill="D0D0D0"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tblBorders>
    </w:tblPr>
    <w:tblStylePr w:type="firstRow">
      <w:pPr>
        <w:spacing w:before="0" w:after="0" w:line="240" w:lineRule="auto"/>
      </w:pPr>
      <w:rPr>
        <w:b/>
        <w:bCs/>
        <w:color w:val="FFFFFF" w:themeColor="background1"/>
      </w:rPr>
      <w:tblPr/>
      <w:tcPr>
        <w:tc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shd w:val="clear" w:color="auto" w:fill="E4CED0" w:themeFill="accent5"/>
      </w:tcPr>
    </w:tblStylePr>
    <w:tblStylePr w:type="lastRow">
      <w:pPr>
        <w:spacing w:before="0" w:after="0" w:line="240" w:lineRule="auto"/>
      </w:pPr>
      <w:rPr>
        <w:b/>
        <w:bCs/>
      </w:rPr>
      <w:tblPr/>
      <w:tcPr>
        <w:tcBorders>
          <w:top w:val="double" w:sz="6"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2F3" w:themeFill="accent5" w:themeFillTint="3F"/>
      </w:tcPr>
    </w:tblStylePr>
    <w:tblStylePr w:type="band1Horz">
      <w:tblPr/>
      <w:tcPr>
        <w:tcBorders>
          <w:insideH w:val="nil"/>
          <w:insideV w:val="nil"/>
        </w:tcBorders>
        <w:shd w:val="clear" w:color="auto" w:fill="F8F2F3"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2f0">
    <w:name w:val="Medium Shading 2"/>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2626" w:themeFill="accent1"/>
      </w:tcPr>
    </w:tblStylePr>
    <w:tblStylePr w:type="lastCol">
      <w:rPr>
        <w:b/>
        <w:bCs/>
        <w:color w:val="FFFFFF" w:themeColor="background1"/>
      </w:rPr>
      <w:tblPr/>
      <w:tcPr>
        <w:tcBorders>
          <w:left w:val="nil"/>
          <w:right w:val="nil"/>
          <w:insideH w:val="nil"/>
          <w:insideV w:val="nil"/>
        </w:tcBorders>
        <w:shd w:val="clear" w:color="auto" w:fill="26262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070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50707" w:themeFill="accent2"/>
      </w:tcPr>
    </w:tblStylePr>
    <w:tblStylePr w:type="lastCol">
      <w:rPr>
        <w:b/>
        <w:bCs/>
        <w:color w:val="FFFFFF" w:themeColor="background1"/>
      </w:rPr>
      <w:tblPr/>
      <w:tcPr>
        <w:tcBorders>
          <w:left w:val="nil"/>
          <w:right w:val="nil"/>
          <w:insideH w:val="nil"/>
          <w:insideV w:val="nil"/>
        </w:tcBorders>
        <w:shd w:val="clear" w:color="auto" w:fill="65070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3E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E3E3" w:themeFill="accent3"/>
      </w:tcPr>
    </w:tblStylePr>
    <w:tblStylePr w:type="lastCol">
      <w:rPr>
        <w:b/>
        <w:bCs/>
        <w:color w:val="FFFFFF" w:themeColor="background1"/>
      </w:rPr>
      <w:tblPr/>
      <w:tcPr>
        <w:tcBorders>
          <w:left w:val="nil"/>
          <w:right w:val="nil"/>
          <w:insideH w:val="nil"/>
          <w:insideV w:val="nil"/>
        </w:tcBorders>
        <w:shd w:val="clear" w:color="auto" w:fill="E3E3E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4141" w:themeFill="accent4"/>
      </w:tcPr>
    </w:tblStylePr>
    <w:tblStylePr w:type="lastCol">
      <w:rPr>
        <w:b/>
        <w:bCs/>
        <w:color w:val="FFFFFF" w:themeColor="background1"/>
      </w:rPr>
      <w:tblPr/>
      <w:tcPr>
        <w:tcBorders>
          <w:left w:val="nil"/>
          <w:right w:val="nil"/>
          <w:insideH w:val="nil"/>
          <w:insideV w:val="nil"/>
        </w:tcBorders>
        <w:shd w:val="clear" w:color="auto" w:fill="41414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CED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CED0" w:themeFill="accent5"/>
      </w:tcPr>
    </w:tblStylePr>
    <w:tblStylePr w:type="lastCol">
      <w:rPr>
        <w:b/>
        <w:bCs/>
        <w:color w:val="FFFFFF" w:themeColor="background1"/>
      </w:rPr>
      <w:tblPr/>
      <w:tcPr>
        <w:tcBorders>
          <w:left w:val="nil"/>
          <w:right w:val="nil"/>
          <w:insideH w:val="nil"/>
          <w:insideV w:val="nil"/>
        </w:tcBorders>
        <w:shd w:val="clear" w:color="auto" w:fill="E4CED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4">
    <w:name w:val="Message Header"/>
    <w:basedOn w:val="a1"/>
    <w:link w:val="affff5"/>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affff5">
    <w:name w:val="訊息欄位名稱 字元"/>
    <w:basedOn w:val="a2"/>
    <w:link w:val="affff4"/>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affff6">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Web">
    <w:name w:val="Normal (Web)"/>
    <w:basedOn w:val="a1"/>
    <w:uiPriority w:val="99"/>
    <w:semiHidden/>
    <w:unhideWhenUsed/>
    <w:rsid w:val="00572222"/>
    <w:rPr>
      <w:rFonts w:ascii="Times New Roman" w:hAnsi="Times New Roman" w:cs="Times New Roman"/>
      <w:sz w:val="24"/>
      <w:szCs w:val="24"/>
    </w:rPr>
  </w:style>
  <w:style w:type="paragraph" w:styleId="affff7">
    <w:name w:val="Normal Indent"/>
    <w:basedOn w:val="a1"/>
    <w:uiPriority w:val="99"/>
    <w:semiHidden/>
    <w:unhideWhenUsed/>
    <w:rsid w:val="00572222"/>
    <w:pPr>
      <w:ind w:left="720"/>
    </w:pPr>
  </w:style>
  <w:style w:type="paragraph" w:styleId="affff8">
    <w:name w:val="Note Heading"/>
    <w:basedOn w:val="a1"/>
    <w:next w:val="a1"/>
    <w:link w:val="affff9"/>
    <w:uiPriority w:val="99"/>
    <w:semiHidden/>
    <w:unhideWhenUsed/>
    <w:rsid w:val="00572222"/>
    <w:pPr>
      <w:spacing w:after="0"/>
    </w:pPr>
  </w:style>
  <w:style w:type="character" w:customStyle="1" w:styleId="affff9">
    <w:name w:val="註釋標題 字元"/>
    <w:basedOn w:val="a2"/>
    <w:link w:val="affff8"/>
    <w:uiPriority w:val="99"/>
    <w:semiHidden/>
    <w:rsid w:val="00572222"/>
    <w:rPr>
      <w:kern w:val="16"/>
      <w:sz w:val="22"/>
      <w14:ligatures w14:val="standardContextual"/>
      <w14:numForm w14:val="oldStyle"/>
      <w14:numSpacing w14:val="proportional"/>
      <w14:cntxtAlts/>
    </w:rPr>
  </w:style>
  <w:style w:type="character" w:styleId="affffa">
    <w:name w:val="page number"/>
    <w:basedOn w:val="a2"/>
    <w:uiPriority w:val="99"/>
    <w:semiHidden/>
    <w:unhideWhenUsed/>
    <w:rsid w:val="00572222"/>
    <w:rPr>
      <w:sz w:val="22"/>
    </w:rPr>
  </w:style>
  <w:style w:type="table" w:styleId="17">
    <w:name w:val="Plain Table 1"/>
    <w:basedOn w:val="a3"/>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3"/>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3"/>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3"/>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3"/>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Plain Text"/>
    <w:basedOn w:val="a1"/>
    <w:link w:val="affffc"/>
    <w:uiPriority w:val="99"/>
    <w:semiHidden/>
    <w:unhideWhenUsed/>
    <w:rsid w:val="00572222"/>
    <w:pPr>
      <w:spacing w:after="0"/>
    </w:pPr>
    <w:rPr>
      <w:rFonts w:ascii="Consolas" w:hAnsi="Consolas"/>
      <w:szCs w:val="21"/>
    </w:rPr>
  </w:style>
  <w:style w:type="character" w:customStyle="1" w:styleId="affffc">
    <w:name w:val="純文字 字元"/>
    <w:basedOn w:val="a2"/>
    <w:link w:val="affffb"/>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affffd">
    <w:name w:val="Quote"/>
    <w:basedOn w:val="a1"/>
    <w:next w:val="a1"/>
    <w:link w:val="affffe"/>
    <w:uiPriority w:val="29"/>
    <w:semiHidden/>
    <w:qFormat/>
    <w:rsid w:val="00572222"/>
    <w:pPr>
      <w:spacing w:before="200" w:after="160"/>
      <w:ind w:left="864" w:right="864"/>
      <w:jc w:val="center"/>
    </w:pPr>
    <w:rPr>
      <w:i/>
      <w:iCs/>
      <w:color w:val="404040" w:themeColor="text1" w:themeTint="BF"/>
    </w:rPr>
  </w:style>
  <w:style w:type="character" w:customStyle="1" w:styleId="affffe">
    <w:name w:val="引文 字元"/>
    <w:basedOn w:val="a2"/>
    <w:link w:val="affffd"/>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ac">
    <w:name w:val="Salutation"/>
    <w:basedOn w:val="a1"/>
    <w:next w:val="a1"/>
    <w:link w:val="afffff"/>
    <w:uiPriority w:val="5"/>
    <w:qFormat/>
    <w:rsid w:val="00572222"/>
  </w:style>
  <w:style w:type="character" w:customStyle="1" w:styleId="afffff">
    <w:name w:val="問候 字元"/>
    <w:basedOn w:val="a2"/>
    <w:link w:val="ac"/>
    <w:uiPriority w:val="5"/>
    <w:rsid w:val="00752FC4"/>
  </w:style>
  <w:style w:type="paragraph" w:styleId="af">
    <w:name w:val="Signature"/>
    <w:basedOn w:val="a1"/>
    <w:next w:val="a1"/>
    <w:link w:val="afffff0"/>
    <w:uiPriority w:val="7"/>
    <w:qFormat/>
    <w:rsid w:val="00254E0D"/>
    <w:pPr>
      <w:contextualSpacing/>
    </w:pPr>
  </w:style>
  <w:style w:type="character" w:customStyle="1" w:styleId="afffff0">
    <w:name w:val="簽名 字元"/>
    <w:basedOn w:val="a2"/>
    <w:link w:val="af"/>
    <w:uiPriority w:val="7"/>
    <w:rsid w:val="00254E0D"/>
    <w:rPr>
      <w:color w:val="auto"/>
    </w:rPr>
  </w:style>
  <w:style w:type="character" w:styleId="afffff1">
    <w:name w:val="Strong"/>
    <w:basedOn w:val="a2"/>
    <w:uiPriority w:val="19"/>
    <w:semiHidden/>
    <w:qFormat/>
    <w:rsid w:val="00572222"/>
    <w:rPr>
      <w:b/>
      <w:bCs/>
      <w:sz w:val="22"/>
    </w:rPr>
  </w:style>
  <w:style w:type="paragraph" w:styleId="afffff2">
    <w:name w:val="Subtitle"/>
    <w:basedOn w:val="a1"/>
    <w:next w:val="a1"/>
    <w:link w:val="afffff3"/>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afffff3">
    <w:name w:val="副標題 字元"/>
    <w:basedOn w:val="a2"/>
    <w:link w:val="afffff2"/>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afffff4">
    <w:name w:val="Subtle Emphasis"/>
    <w:basedOn w:val="a2"/>
    <w:uiPriority w:val="19"/>
    <w:semiHidden/>
    <w:qFormat/>
    <w:rsid w:val="00572222"/>
    <w:rPr>
      <w:i/>
      <w:iCs/>
      <w:color w:val="404040" w:themeColor="text1" w:themeTint="BF"/>
      <w:sz w:val="22"/>
    </w:rPr>
  </w:style>
  <w:style w:type="character" w:styleId="afffff5">
    <w:name w:val="Subtle Reference"/>
    <w:basedOn w:val="a2"/>
    <w:uiPriority w:val="31"/>
    <w:semiHidden/>
    <w:qFormat/>
    <w:rsid w:val="00572222"/>
    <w:rPr>
      <w:smallCaps/>
      <w:color w:val="5A5A5A" w:themeColor="text1" w:themeTint="A5"/>
      <w:sz w:val="22"/>
    </w:rPr>
  </w:style>
  <w:style w:type="table" w:styleId="3D1">
    <w:name w:val="Table 3D effects 1"/>
    <w:basedOn w:val="a3"/>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3"/>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3"/>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e">
    <w:name w:val="Table Classic 3"/>
    <w:basedOn w:val="a3"/>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3"/>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Colorful 1"/>
    <w:basedOn w:val="a3"/>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3"/>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3"/>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a">
    <w:name w:val="Table Columns 1"/>
    <w:basedOn w:val="a3"/>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3"/>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3"/>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3"/>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3"/>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6">
    <w:name w:val="Table Contemporary"/>
    <w:basedOn w:val="a3"/>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7">
    <w:name w:val="Table Elegant"/>
    <w:basedOn w:val="a3"/>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Grid 1"/>
    <w:basedOn w:val="a3"/>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3"/>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3"/>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3"/>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3"/>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3"/>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3"/>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8">
    <w:name w:val="Grid Table Light"/>
    <w:basedOn w:val="a3"/>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Table List 1"/>
    <w:basedOn w:val="a3"/>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List 2"/>
    <w:basedOn w:val="a3"/>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List 3"/>
    <w:basedOn w:val="a3"/>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3"/>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3"/>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3"/>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3"/>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3"/>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9">
    <w:name w:val="table of authorities"/>
    <w:basedOn w:val="a1"/>
    <w:next w:val="a1"/>
    <w:uiPriority w:val="99"/>
    <w:semiHidden/>
    <w:unhideWhenUsed/>
    <w:rsid w:val="00572222"/>
    <w:pPr>
      <w:spacing w:after="0"/>
      <w:ind w:left="220" w:hanging="220"/>
    </w:pPr>
  </w:style>
  <w:style w:type="paragraph" w:styleId="afffffa">
    <w:name w:val="table of figures"/>
    <w:basedOn w:val="a1"/>
    <w:next w:val="a1"/>
    <w:uiPriority w:val="99"/>
    <w:semiHidden/>
    <w:unhideWhenUsed/>
    <w:rsid w:val="00572222"/>
    <w:pPr>
      <w:spacing w:after="0"/>
    </w:pPr>
  </w:style>
  <w:style w:type="table" w:styleId="afffffb">
    <w:name w:val="Table Professional"/>
    <w:basedOn w:val="a3"/>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d">
    <w:name w:val="Table Simple 1"/>
    <w:basedOn w:val="a3"/>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3"/>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3">
    <w:name w:val="Table Simple 3"/>
    <w:basedOn w:val="a3"/>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e">
    <w:name w:val="Table Subtle 1"/>
    <w:basedOn w:val="a3"/>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3"/>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c">
    <w:name w:val="Table Theme"/>
    <w:basedOn w:val="a3"/>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d">
    <w:name w:val="Title"/>
    <w:basedOn w:val="a1"/>
    <w:next w:val="a1"/>
    <w:link w:val="afffffe"/>
    <w:uiPriority w:val="1"/>
    <w:qFormat/>
    <w:rsid w:val="00572222"/>
    <w:pPr>
      <w:spacing w:after="0"/>
      <w:contextualSpacing/>
    </w:pPr>
    <w:rPr>
      <w:rFonts w:asciiTheme="majorHAnsi" w:eastAsiaTheme="majorEastAsia" w:hAnsiTheme="majorHAnsi" w:cstheme="majorBidi"/>
      <w:spacing w:val="-10"/>
      <w:kern w:val="28"/>
      <w:sz w:val="56"/>
      <w:szCs w:val="56"/>
    </w:rPr>
  </w:style>
  <w:style w:type="character" w:customStyle="1" w:styleId="afffffe">
    <w:name w:val="標題 字元"/>
    <w:basedOn w:val="a2"/>
    <w:link w:val="afffffd"/>
    <w:uiPriority w:val="1"/>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affffff">
    <w:name w:val="toa heading"/>
    <w:basedOn w:val="a1"/>
    <w:next w:val="a1"/>
    <w:uiPriority w:val="99"/>
    <w:semiHidden/>
    <w:unhideWhenUsed/>
    <w:rsid w:val="00572222"/>
    <w:pPr>
      <w:spacing w:before="120"/>
    </w:pPr>
    <w:rPr>
      <w:rFonts w:asciiTheme="majorHAnsi" w:eastAsiaTheme="majorEastAsia" w:hAnsiTheme="majorHAnsi" w:cstheme="majorBidi"/>
      <w:b/>
      <w:bCs/>
      <w:sz w:val="24"/>
      <w:szCs w:val="24"/>
    </w:rPr>
  </w:style>
  <w:style w:type="paragraph" w:styleId="1f">
    <w:name w:val="toc 1"/>
    <w:basedOn w:val="a1"/>
    <w:next w:val="a1"/>
    <w:autoRedefine/>
    <w:uiPriority w:val="39"/>
    <w:semiHidden/>
    <w:unhideWhenUsed/>
    <w:rsid w:val="00572222"/>
    <w:pPr>
      <w:spacing w:after="100"/>
    </w:pPr>
  </w:style>
  <w:style w:type="paragraph" w:styleId="2f9">
    <w:name w:val="toc 2"/>
    <w:basedOn w:val="a1"/>
    <w:next w:val="a1"/>
    <w:autoRedefine/>
    <w:uiPriority w:val="39"/>
    <w:semiHidden/>
    <w:unhideWhenUsed/>
    <w:rsid w:val="00572222"/>
    <w:pPr>
      <w:spacing w:after="100"/>
      <w:ind w:left="220"/>
    </w:pPr>
  </w:style>
  <w:style w:type="paragraph" w:styleId="3f4">
    <w:name w:val="toc 3"/>
    <w:basedOn w:val="a1"/>
    <w:next w:val="a1"/>
    <w:autoRedefine/>
    <w:uiPriority w:val="39"/>
    <w:semiHidden/>
    <w:unhideWhenUsed/>
    <w:rsid w:val="00572222"/>
    <w:pPr>
      <w:spacing w:after="100"/>
      <w:ind w:left="440"/>
    </w:pPr>
  </w:style>
  <w:style w:type="paragraph" w:styleId="4d">
    <w:name w:val="toc 4"/>
    <w:basedOn w:val="a1"/>
    <w:next w:val="a1"/>
    <w:autoRedefine/>
    <w:uiPriority w:val="39"/>
    <w:semiHidden/>
    <w:unhideWhenUsed/>
    <w:rsid w:val="00572222"/>
    <w:pPr>
      <w:spacing w:after="100"/>
      <w:ind w:left="660"/>
    </w:pPr>
  </w:style>
  <w:style w:type="paragraph" w:styleId="5c">
    <w:name w:val="toc 5"/>
    <w:basedOn w:val="a1"/>
    <w:next w:val="a1"/>
    <w:autoRedefine/>
    <w:uiPriority w:val="39"/>
    <w:semiHidden/>
    <w:unhideWhenUsed/>
    <w:rsid w:val="00572222"/>
    <w:pPr>
      <w:spacing w:after="100"/>
      <w:ind w:left="880"/>
    </w:pPr>
  </w:style>
  <w:style w:type="paragraph" w:styleId="66">
    <w:name w:val="toc 6"/>
    <w:basedOn w:val="a1"/>
    <w:next w:val="a1"/>
    <w:autoRedefine/>
    <w:uiPriority w:val="39"/>
    <w:semiHidden/>
    <w:unhideWhenUsed/>
    <w:rsid w:val="00572222"/>
    <w:pPr>
      <w:spacing w:after="100"/>
      <w:ind w:left="1100"/>
    </w:pPr>
  </w:style>
  <w:style w:type="paragraph" w:styleId="76">
    <w:name w:val="toc 7"/>
    <w:basedOn w:val="a1"/>
    <w:next w:val="a1"/>
    <w:autoRedefine/>
    <w:uiPriority w:val="39"/>
    <w:semiHidden/>
    <w:unhideWhenUsed/>
    <w:rsid w:val="00572222"/>
    <w:pPr>
      <w:spacing w:after="100"/>
      <w:ind w:left="1320"/>
    </w:pPr>
  </w:style>
  <w:style w:type="paragraph" w:styleId="84">
    <w:name w:val="toc 8"/>
    <w:basedOn w:val="a1"/>
    <w:next w:val="a1"/>
    <w:autoRedefine/>
    <w:uiPriority w:val="39"/>
    <w:semiHidden/>
    <w:unhideWhenUsed/>
    <w:rsid w:val="00572222"/>
    <w:pPr>
      <w:spacing w:after="100"/>
      <w:ind w:left="1540"/>
    </w:pPr>
  </w:style>
  <w:style w:type="paragraph" w:styleId="92">
    <w:name w:val="toc 9"/>
    <w:basedOn w:val="a1"/>
    <w:next w:val="a1"/>
    <w:autoRedefine/>
    <w:uiPriority w:val="39"/>
    <w:semiHidden/>
    <w:unhideWhenUsed/>
    <w:rsid w:val="00572222"/>
    <w:pPr>
      <w:spacing w:after="100"/>
      <w:ind w:left="1760"/>
    </w:pPr>
  </w:style>
  <w:style w:type="paragraph" w:styleId="affffff0">
    <w:name w:val="TOC Heading"/>
    <w:basedOn w:val="1"/>
    <w:next w:val="a1"/>
    <w:uiPriority w:val="39"/>
    <w:semiHidden/>
    <w:unhideWhenUsed/>
    <w:qFormat/>
    <w:rsid w:val="00572222"/>
    <w:pPr>
      <w:spacing w:before="240"/>
      <w:outlineLvl w:val="9"/>
    </w:pPr>
    <w:rPr>
      <w:b w:val="0"/>
      <w:bCs w:val="0"/>
      <w:color w:val="1C1C1C"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c.ey.gov.tw/Page/80CCBC4EBF4F77C8)&#65292;&#21450;&#26178;&#32173;&#35703;&#33258;&#36523;&#27402;&#3041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3810\AppData\Roaming\Microsoft\Templates\&#26032;&#24335;&#35282;&#24230;&#20449;&#31627;.dotx" TargetMode="External"/></Relationships>
</file>

<file path=word/theme/theme1.xml><?xml version="1.0" encoding="utf-8"?>
<a:theme xmlns:a="http://schemas.openxmlformats.org/drawingml/2006/main" name="Personal Letterhead">
  <a:themeElements>
    <a:clrScheme name="Letterhead LH07">
      <a:dk1>
        <a:sysClr val="windowText" lastClr="000000"/>
      </a:dk1>
      <a:lt1>
        <a:sysClr val="window" lastClr="FFFFFF"/>
      </a:lt1>
      <a:dk2>
        <a:srgbClr val="000000"/>
      </a:dk2>
      <a:lt2>
        <a:srgbClr val="FFFFFF"/>
      </a:lt2>
      <a:accent1>
        <a:srgbClr val="262626"/>
      </a:accent1>
      <a:accent2>
        <a:srgbClr val="650707"/>
      </a:accent2>
      <a:accent3>
        <a:srgbClr val="E3E3E3"/>
      </a:accent3>
      <a:accent4>
        <a:srgbClr val="414141"/>
      </a:accent4>
      <a:accent5>
        <a:srgbClr val="E4CED0"/>
      </a:accent5>
      <a:accent6>
        <a:srgbClr val="FFFFFF"/>
      </a:accent6>
      <a:hlink>
        <a:srgbClr val="0070C0"/>
      </a:hlink>
      <a:folHlink>
        <a:srgbClr val="650707"/>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804AB-7CC7-4EDB-98C4-7F4CF232EFC9}">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6D75825-3800-4099-9259-D366CC09AB66}">
  <ds:schemaRefs>
    <ds:schemaRef ds:uri="http://schemas.microsoft.com/sharepoint/v3/contenttype/forms"/>
  </ds:schemaRefs>
</ds:datastoreItem>
</file>

<file path=customXml/itemProps3.xml><?xml version="1.0" encoding="utf-8"?>
<ds:datastoreItem xmlns:ds="http://schemas.openxmlformats.org/officeDocument/2006/customXml" ds:itemID="{8A8E1F3D-D641-4505-8D47-02BDC78B6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DAFE60-5F90-4EF2-A3B3-A0DDD621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新式角度信箋</Template>
  <TotalTime>0</TotalTime>
  <Pages>1</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2022-04-25T01:42:00Z</dcterms:created>
  <dcterms:modified xsi:type="dcterms:W3CDTF">2022-04-25T02:37:00Z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